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FE" w:rsidRPr="00E936FE" w:rsidRDefault="00E936FE" w:rsidP="00E936FE">
      <w:pPr>
        <w:jc w:val="center"/>
        <w:rPr>
          <w:rFonts w:ascii="Times New Roman" w:hAnsi="Times New Roman" w:cs="Times New Roman"/>
          <w:b/>
          <w:sz w:val="32"/>
        </w:rPr>
      </w:pPr>
      <w:r w:rsidRPr="00E936FE">
        <w:rPr>
          <w:rFonts w:ascii="Times New Roman" w:hAnsi="Times New Roman" w:cs="Times New Roman"/>
          <w:b/>
          <w:sz w:val="32"/>
        </w:rPr>
        <w:t>АДМИНИСТРАЦИЯ</w:t>
      </w:r>
    </w:p>
    <w:p w:rsidR="00E936FE" w:rsidRPr="00E936FE" w:rsidRDefault="00E936FE" w:rsidP="00E936FE">
      <w:pPr>
        <w:jc w:val="center"/>
        <w:rPr>
          <w:rFonts w:ascii="Times New Roman" w:hAnsi="Times New Roman" w:cs="Times New Roman"/>
          <w:b/>
          <w:sz w:val="32"/>
        </w:rPr>
      </w:pPr>
      <w:r w:rsidRPr="00E936FE">
        <w:rPr>
          <w:rFonts w:ascii="Times New Roman" w:hAnsi="Times New Roman" w:cs="Times New Roman"/>
          <w:b/>
          <w:sz w:val="32"/>
        </w:rPr>
        <w:t xml:space="preserve"> СЛАЩЕВСКОГО СЕЛЬСКОГО ПОСЕЛЕНИЯ</w:t>
      </w:r>
    </w:p>
    <w:p w:rsidR="00E936FE" w:rsidRPr="00E936FE" w:rsidRDefault="00E936FE" w:rsidP="00E936FE">
      <w:pPr>
        <w:jc w:val="center"/>
        <w:rPr>
          <w:rFonts w:ascii="Times New Roman" w:hAnsi="Times New Roman" w:cs="Times New Roman"/>
          <w:b/>
          <w:sz w:val="32"/>
        </w:rPr>
      </w:pPr>
      <w:r w:rsidRPr="00E936FE">
        <w:rPr>
          <w:rFonts w:ascii="Times New Roman" w:hAnsi="Times New Roman" w:cs="Times New Roman"/>
          <w:b/>
          <w:sz w:val="32"/>
        </w:rPr>
        <w:t>КУМЫЛЖЕНСКОГО МУНИЦИПАЛЬНОГО РАЙОНА</w:t>
      </w:r>
    </w:p>
    <w:p w:rsidR="00E936FE" w:rsidRPr="00E936FE" w:rsidRDefault="00E936FE" w:rsidP="00E936FE">
      <w:pPr>
        <w:jc w:val="center"/>
        <w:rPr>
          <w:rFonts w:ascii="Times New Roman" w:hAnsi="Times New Roman" w:cs="Times New Roman"/>
          <w:b/>
          <w:sz w:val="32"/>
        </w:rPr>
      </w:pPr>
      <w:r w:rsidRPr="00E936FE">
        <w:rPr>
          <w:rFonts w:ascii="Times New Roman" w:hAnsi="Times New Roman" w:cs="Times New Roman"/>
          <w:b/>
          <w:sz w:val="32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/>
      </w:tblPr>
      <w:tblGrid>
        <w:gridCol w:w="9463"/>
      </w:tblGrid>
      <w:tr w:rsidR="00E936FE" w:rsidRPr="00E936FE" w:rsidTr="00245F5F">
        <w:trPr>
          <w:trHeight w:val="180"/>
        </w:trPr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E936FE" w:rsidRPr="00E936FE" w:rsidRDefault="00E936FE" w:rsidP="00245F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</w:p>
          <w:p w:rsidR="00E936FE" w:rsidRPr="00E936FE" w:rsidRDefault="00E936FE" w:rsidP="00245F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 w:rsidRPr="00E936FE">
              <w:rPr>
                <w:rFonts w:ascii="Times New Roman" w:hAnsi="Times New Roman" w:cs="Times New Roman"/>
                <w:b/>
                <w:sz w:val="32"/>
                <w:lang w:eastAsia="en-US"/>
              </w:rPr>
              <w:t>ПОСТАНОВЛЕНИЕ</w:t>
            </w:r>
          </w:p>
          <w:p w:rsidR="00E936FE" w:rsidRPr="00E936FE" w:rsidRDefault="00E936FE" w:rsidP="00245F5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</w:p>
        </w:tc>
      </w:tr>
    </w:tbl>
    <w:p w:rsidR="00E936FE" w:rsidRPr="00E936FE" w:rsidRDefault="00E936FE" w:rsidP="00E936FE">
      <w:pPr>
        <w:rPr>
          <w:rFonts w:ascii="Times New Roman" w:hAnsi="Times New Roman" w:cs="Times New Roman"/>
          <w:sz w:val="28"/>
          <w:szCs w:val="28"/>
        </w:rPr>
      </w:pPr>
    </w:p>
    <w:p w:rsidR="00E936FE" w:rsidRDefault="00E936FE" w:rsidP="00E9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30.11.2017г. № 106</w:t>
      </w:r>
    </w:p>
    <w:p w:rsidR="00E936FE" w:rsidRPr="00E936FE" w:rsidRDefault="00E936FE" w:rsidP="00E936FE">
      <w:pPr>
        <w:rPr>
          <w:rFonts w:ascii="Times New Roman" w:hAnsi="Times New Roman" w:cs="Times New Roman"/>
          <w:sz w:val="28"/>
          <w:szCs w:val="28"/>
        </w:rPr>
      </w:pPr>
    </w:p>
    <w:p w:rsidR="004A4540" w:rsidRDefault="004A4540" w:rsidP="004A4540">
      <w:pPr>
        <w:pStyle w:val="20"/>
        <w:shd w:val="clear" w:color="auto" w:fill="auto"/>
        <w:spacing w:after="596" w:line="317" w:lineRule="exact"/>
        <w:rPr>
          <w:sz w:val="28"/>
          <w:szCs w:val="24"/>
        </w:rPr>
      </w:pPr>
      <w:r>
        <w:rPr>
          <w:rStyle w:val="2"/>
          <w:color w:val="000000"/>
          <w:sz w:val="28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на 2018-2022 годы» и Порядка организации деятельности общественной комиссии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  <w:rPr>
          <w:rStyle w:val="1"/>
          <w:color w:val="000000"/>
        </w:rPr>
      </w:pPr>
      <w:proofErr w:type="gramStart"/>
      <w:r>
        <w:rPr>
          <w:rStyle w:val="1"/>
          <w:color w:val="000000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</w:t>
      </w:r>
      <w:proofErr w:type="gramEnd"/>
      <w:r>
        <w:rPr>
          <w:rStyle w:val="1"/>
          <w:color w:val="000000"/>
        </w:rPr>
        <w:t xml:space="preserve"> территорий общего пользования в рамках реализации проекта муниципальной программы «Формирование современной городской среды на 2018-2022 годы», руководствуясь Федеральным законом от 6 октября 2003 года № 131-ФЭ «</w:t>
      </w:r>
      <w:proofErr w:type="gramStart"/>
      <w:r>
        <w:rPr>
          <w:rStyle w:val="1"/>
          <w:color w:val="000000"/>
        </w:rPr>
        <w:t>Об</w:t>
      </w:r>
      <w:proofErr w:type="gramEnd"/>
      <w:r>
        <w:rPr>
          <w:rStyle w:val="1"/>
          <w:color w:val="000000"/>
        </w:rPr>
        <w:t xml:space="preserve"> общих </w:t>
      </w:r>
      <w:proofErr w:type="gramStart"/>
      <w:r>
        <w:rPr>
          <w:rStyle w:val="1"/>
          <w:color w:val="000000"/>
        </w:rPr>
        <w:t>принципах</w:t>
      </w:r>
      <w:proofErr w:type="gramEnd"/>
      <w:r>
        <w:rPr>
          <w:rStyle w:val="1"/>
          <w:color w:val="000000"/>
        </w:rPr>
        <w:t xml:space="preserve"> организации местного самоуправления в Российской Фе</w:t>
      </w:r>
      <w:r w:rsidR="00A037DB">
        <w:rPr>
          <w:rStyle w:val="1"/>
          <w:color w:val="000000"/>
        </w:rPr>
        <w:t>дерации» и Уставом Слащевского</w:t>
      </w:r>
      <w:r>
        <w:rPr>
          <w:rStyle w:val="1"/>
          <w:color w:val="000000"/>
        </w:rPr>
        <w:t xml:space="preserve"> сельского поселения, </w:t>
      </w:r>
    </w:p>
    <w:p w:rsidR="004A4540" w:rsidRDefault="004A4540" w:rsidP="004A4540">
      <w:pPr>
        <w:pStyle w:val="a3"/>
        <w:shd w:val="clear" w:color="auto" w:fill="auto"/>
        <w:spacing w:before="0" w:after="0" w:line="322" w:lineRule="exact"/>
        <w:ind w:firstLine="567"/>
      </w:pPr>
      <w:r>
        <w:rPr>
          <w:rStyle w:val="3pt"/>
          <w:b/>
          <w:color w:val="000000"/>
          <w:sz w:val="28"/>
        </w:rPr>
        <w:t>постановляю</w:t>
      </w:r>
      <w:r>
        <w:rPr>
          <w:rStyle w:val="3pt"/>
          <w:color w:val="000000"/>
        </w:rPr>
        <w:t>:</w:t>
      </w:r>
    </w:p>
    <w:p w:rsidR="004A4540" w:rsidRDefault="004A4540" w:rsidP="004A4540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Утвердить</w:t>
      </w:r>
      <w:r>
        <w:rPr>
          <w:rStyle w:val="1"/>
          <w:color w:val="000000"/>
        </w:rPr>
        <w:tab/>
        <w:t>Порядок проведения общественного обсуждения проекта муниципальной программы «Формирование современной городской среды на 2018-2022 годы» (приложение № 1).</w:t>
      </w:r>
    </w:p>
    <w:p w:rsidR="004A4540" w:rsidRDefault="004A4540" w:rsidP="004A4540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67"/>
        <w:jc w:val="both"/>
      </w:pPr>
      <w:r>
        <w:rPr>
          <w:rStyle w:val="1"/>
          <w:color w:val="000000"/>
        </w:rPr>
        <w:t xml:space="preserve">Создать общественную комиссию для организации общественного обсуждения проекта программы «Формирование современной городской среды на 2018-2022 годы», проведения комиссионной оценки предложений заинтересованных лиц, а также для осуществления </w:t>
      </w:r>
      <w:proofErr w:type="gramStart"/>
      <w:r>
        <w:rPr>
          <w:rStyle w:val="1"/>
          <w:color w:val="000000"/>
        </w:rPr>
        <w:t>контроля за</w:t>
      </w:r>
      <w:proofErr w:type="gramEnd"/>
      <w:r>
        <w:rPr>
          <w:rStyle w:val="1"/>
          <w:color w:val="000000"/>
        </w:rPr>
        <w:t xml:space="preserve"> реализацией программы «Формирование современной городской среды на 2018-2022 годы» (далее - комиссия) и утвердить ее состав приложение № 2).</w:t>
      </w:r>
    </w:p>
    <w:p w:rsidR="004A4540" w:rsidRDefault="004A4540" w:rsidP="004A4540">
      <w:pPr>
        <w:pStyle w:val="a3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Утвердить Порядок организации деятельности общественной комиссии (приложение № 3).</w:t>
      </w:r>
    </w:p>
    <w:p w:rsidR="004A4540" w:rsidRDefault="004A4540" w:rsidP="004A4540">
      <w:pPr>
        <w:pStyle w:val="a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 xml:space="preserve"> </w:t>
      </w:r>
      <w:r>
        <w:rPr>
          <w:lang w:eastAsia="zh-CN"/>
        </w:rPr>
        <w:t>Настоящее постановление вступает в силу со дня официального обнародования путем размещения в МКУ</w:t>
      </w:r>
      <w:r w:rsidR="00A037DB">
        <w:rPr>
          <w:lang w:eastAsia="zh-CN"/>
        </w:rPr>
        <w:t xml:space="preserve">К и БО «КДЦ «Исток» </w:t>
      </w:r>
      <w:r>
        <w:rPr>
          <w:lang w:eastAsia="zh-CN"/>
        </w:rPr>
        <w:t>и подлежит размещению на официальном с</w:t>
      </w:r>
      <w:r w:rsidR="00A037DB">
        <w:rPr>
          <w:lang w:eastAsia="zh-CN"/>
        </w:rPr>
        <w:t>айте администрации Слащевского</w:t>
      </w:r>
      <w:r>
        <w:rPr>
          <w:lang w:eastAsia="zh-CN"/>
        </w:rPr>
        <w:t xml:space="preserve"> сельского поселения в сети Интернет</w:t>
      </w:r>
      <w:r>
        <w:rPr>
          <w:rStyle w:val="1"/>
          <w:color w:val="000000"/>
        </w:rPr>
        <w:t>.</w:t>
      </w:r>
    </w:p>
    <w:p w:rsidR="004A4540" w:rsidRDefault="004A4540" w:rsidP="004A4540">
      <w:pPr>
        <w:pStyle w:val="a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</w:pPr>
      <w:proofErr w:type="gramStart"/>
      <w:r>
        <w:rPr>
          <w:rStyle w:val="1"/>
          <w:color w:val="000000"/>
        </w:rPr>
        <w:t>Контроль за</w:t>
      </w:r>
      <w:proofErr w:type="gramEnd"/>
      <w:r>
        <w:rPr>
          <w:rStyle w:val="1"/>
          <w:color w:val="000000"/>
        </w:rPr>
        <w:t xml:space="preserve"> выполнением настоящего постановления оставляю за собой.</w:t>
      </w:r>
    </w:p>
    <w:p w:rsidR="004A4540" w:rsidRDefault="004A4540" w:rsidP="004A4540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</w:pPr>
    </w:p>
    <w:p w:rsidR="004A4540" w:rsidRDefault="00A037DB" w:rsidP="00A037DB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</w:pPr>
      <w:r>
        <w:t xml:space="preserve">Глава Слащевского </w:t>
      </w:r>
      <w:r w:rsidR="004A4540">
        <w:t xml:space="preserve">сельского поселения  </w:t>
      </w:r>
      <w:r>
        <w:t xml:space="preserve">                                Н.М.Бочаров</w:t>
      </w:r>
      <w:r w:rsidR="004A4540">
        <w:t xml:space="preserve">                                   </w:t>
      </w:r>
      <w:r>
        <w:t xml:space="preserve">                   </w:t>
      </w:r>
    </w:p>
    <w:p w:rsidR="004A4540" w:rsidRDefault="004A4540" w:rsidP="004A4540">
      <w:pPr>
        <w:widowControl/>
        <w:rPr>
          <w:color w:val="auto"/>
          <w:sz w:val="2"/>
          <w:szCs w:val="2"/>
        </w:rPr>
        <w:sectPr w:rsidR="004A4540">
          <w:pgSz w:w="11909" w:h="16838"/>
          <w:pgMar w:top="709" w:right="994" w:bottom="851" w:left="1276" w:header="0" w:footer="3" w:gutter="0"/>
          <w:cols w:space="720"/>
        </w:sectPr>
      </w:pP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left="6237"/>
        <w:jc w:val="left"/>
      </w:pPr>
      <w:r>
        <w:rPr>
          <w:rStyle w:val="1"/>
          <w:color w:val="000000"/>
        </w:rPr>
        <w:lastRenderedPageBreak/>
        <w:t>ПРИЛОЖЕНИЕ №1</w:t>
      </w:r>
    </w:p>
    <w:p w:rsidR="00E936FE" w:rsidRDefault="004A4540" w:rsidP="004A4540">
      <w:pPr>
        <w:pStyle w:val="a3"/>
        <w:shd w:val="clear" w:color="auto" w:fill="auto"/>
        <w:spacing w:before="0" w:after="0" w:line="240" w:lineRule="auto"/>
        <w:ind w:left="6237"/>
        <w:jc w:val="left"/>
        <w:rPr>
          <w:rStyle w:val="1"/>
          <w:color w:val="000000"/>
        </w:rPr>
      </w:pPr>
      <w:r>
        <w:rPr>
          <w:rStyle w:val="1"/>
          <w:color w:val="000000"/>
        </w:rPr>
        <w:t>к постановл</w:t>
      </w:r>
      <w:r w:rsidR="00A037DB">
        <w:rPr>
          <w:rStyle w:val="1"/>
          <w:color w:val="000000"/>
        </w:rPr>
        <w:t>ению администрации Слащевского</w:t>
      </w:r>
      <w:r>
        <w:rPr>
          <w:rStyle w:val="1"/>
          <w:color w:val="000000"/>
        </w:rPr>
        <w:t xml:space="preserve"> сельского поселения </w:t>
      </w:r>
    </w:p>
    <w:p w:rsidR="004A4540" w:rsidRDefault="00E936FE" w:rsidP="004A4540">
      <w:pPr>
        <w:pStyle w:val="a3"/>
        <w:shd w:val="clear" w:color="auto" w:fill="auto"/>
        <w:spacing w:before="0" w:after="0" w:line="240" w:lineRule="auto"/>
        <w:ind w:left="6237"/>
        <w:jc w:val="left"/>
      </w:pPr>
      <w:r>
        <w:rPr>
          <w:rStyle w:val="1"/>
          <w:color w:val="000000"/>
        </w:rPr>
        <w:t>от 30.11.2017г.</w:t>
      </w:r>
      <w:r w:rsidR="004A4540">
        <w:rPr>
          <w:rStyle w:val="1"/>
          <w:color w:val="000000"/>
        </w:rPr>
        <w:t xml:space="preserve"> № </w:t>
      </w:r>
      <w:r>
        <w:rPr>
          <w:rStyle w:val="1"/>
          <w:color w:val="000000"/>
        </w:rPr>
        <w:t>106</w:t>
      </w:r>
    </w:p>
    <w:p w:rsidR="004A4540" w:rsidRDefault="004A4540" w:rsidP="004A4540">
      <w:pPr>
        <w:pStyle w:val="a3"/>
        <w:shd w:val="clear" w:color="auto" w:fill="auto"/>
        <w:spacing w:before="0" w:after="0" w:line="317" w:lineRule="exact"/>
        <w:ind w:firstLine="567"/>
        <w:rPr>
          <w:rStyle w:val="1"/>
          <w:color w:val="000000"/>
        </w:rPr>
      </w:pP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</w:pPr>
      <w:r>
        <w:rPr>
          <w:rStyle w:val="1"/>
          <w:color w:val="000000"/>
        </w:rPr>
        <w:t>ПОРЯДОК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</w:rPr>
      </w:pPr>
      <w:r>
        <w:rPr>
          <w:rStyle w:val="1"/>
          <w:color w:val="000000"/>
        </w:rPr>
        <w:t>проведения общественного обсуждения проекта муниципальной программы «Формирование современной городской среды» на 2018-2022 годы»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</w:pPr>
    </w:p>
    <w:p w:rsidR="004A4540" w:rsidRDefault="004A4540" w:rsidP="004A4540">
      <w:pPr>
        <w:pStyle w:val="a3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Настоящий Порядок определяет процедуру проведения общественного обсуждения проекта муниципальной программы «Формирование современной городской среды на 2018-2022 годы» (далее - проект подпрограммы).</w:t>
      </w:r>
    </w:p>
    <w:p w:rsidR="004A4540" w:rsidRDefault="004A4540" w:rsidP="004A4540">
      <w:pPr>
        <w:pStyle w:val="a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Общественное обсуждение проекта подпрограммы проводится путем реализации четырех этапов:</w:t>
      </w:r>
    </w:p>
    <w:p w:rsidR="004A4540" w:rsidRDefault="004A4540" w:rsidP="004A4540">
      <w:pPr>
        <w:pStyle w:val="a3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Размещение проекта подпрограммы на официальном с</w:t>
      </w:r>
      <w:r w:rsidR="00A037DB">
        <w:rPr>
          <w:rStyle w:val="1"/>
          <w:color w:val="000000"/>
        </w:rPr>
        <w:t xml:space="preserve">айте администрации Слащевского </w:t>
      </w:r>
      <w:r>
        <w:rPr>
          <w:rStyle w:val="1"/>
          <w:color w:val="000000"/>
        </w:rPr>
        <w:t>сельско</w:t>
      </w:r>
      <w:r w:rsidR="00A037DB">
        <w:rPr>
          <w:rStyle w:val="1"/>
          <w:color w:val="000000"/>
        </w:rPr>
        <w:t>го поселения</w:t>
      </w:r>
      <w:r>
        <w:rPr>
          <w:rStyle w:val="1"/>
          <w:color w:val="000000"/>
        </w:rPr>
        <w:t>.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В целях проведения общественного обсуждения проекта программы специал</w:t>
      </w:r>
      <w:r w:rsidR="00A037DB">
        <w:rPr>
          <w:rStyle w:val="1"/>
          <w:color w:val="000000"/>
        </w:rPr>
        <w:t>исты администрации Слащевского</w:t>
      </w:r>
      <w:r>
        <w:rPr>
          <w:rStyle w:val="1"/>
          <w:color w:val="000000"/>
        </w:rPr>
        <w:t xml:space="preserve"> сельского поселения (далее - специалисты), ответственные за разработку проекта подпрограммы, подлежащего общественному обсуждению, направляют по мере разработки и получения для размещения на официальном с</w:t>
      </w:r>
      <w:r w:rsidR="00A037DB">
        <w:rPr>
          <w:rStyle w:val="1"/>
          <w:color w:val="000000"/>
        </w:rPr>
        <w:t xml:space="preserve">айте администрации Слащевского </w:t>
      </w:r>
      <w:r>
        <w:rPr>
          <w:rStyle w:val="1"/>
          <w:color w:val="000000"/>
        </w:rPr>
        <w:t>сельского</w:t>
      </w:r>
      <w:r w:rsidR="00A037DB">
        <w:rPr>
          <w:rStyle w:val="1"/>
          <w:color w:val="000000"/>
        </w:rPr>
        <w:t xml:space="preserve"> поселения </w:t>
      </w:r>
      <w:r>
        <w:rPr>
          <w:rStyle w:val="1"/>
          <w:color w:val="000000"/>
        </w:rPr>
        <w:t>(далее - официальный сайт) в ад</w:t>
      </w:r>
      <w:r w:rsidR="00A037DB">
        <w:rPr>
          <w:rStyle w:val="1"/>
          <w:color w:val="000000"/>
        </w:rPr>
        <w:t>министрацию Слащевского</w:t>
      </w:r>
      <w:r>
        <w:rPr>
          <w:rStyle w:val="1"/>
          <w:color w:val="000000"/>
        </w:rPr>
        <w:t xml:space="preserve"> сельского поселения следующие сведения и документы: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проект программы;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40" w:lineRule="auto"/>
        <w:ind w:left="20" w:firstLine="567"/>
        <w:jc w:val="both"/>
      </w:pPr>
      <w:proofErr w:type="gramStart"/>
      <w:r>
        <w:rPr>
          <w:rStyle w:val="1"/>
          <w:color w:val="000000"/>
        </w:rPr>
        <w:t>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 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  <w:proofErr w:type="gramEnd"/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информацию о сроке общественного обсуждения проекта муниципальной программы;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информацию о поступивших предложениях по проекту программы;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утвержденный нормативный правовой</w:t>
      </w:r>
      <w:r w:rsidR="00A037DB">
        <w:rPr>
          <w:rStyle w:val="1"/>
          <w:color w:val="000000"/>
        </w:rPr>
        <w:t xml:space="preserve"> акт администрации Слащевского</w:t>
      </w:r>
      <w:r>
        <w:rPr>
          <w:rStyle w:val="1"/>
          <w:color w:val="000000"/>
        </w:rPr>
        <w:t xml:space="preserve"> сельского поселения,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подпрограмму;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информацию о сроке приема и рассмотрения заявок на включение в адресный перечень дворовых территорий проекта программы;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информацию о результат</w:t>
      </w:r>
      <w:r w:rsidR="00A037DB">
        <w:rPr>
          <w:rStyle w:val="1"/>
          <w:color w:val="000000"/>
        </w:rPr>
        <w:t xml:space="preserve">ах оценки заявок, </w:t>
      </w:r>
      <w:r>
        <w:rPr>
          <w:rStyle w:val="1"/>
          <w:color w:val="000000"/>
        </w:rPr>
        <w:t>для включения в адресный перечень дворовых территорий проекта программы;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</w:t>
      </w:r>
      <w:r w:rsidR="00A037DB">
        <w:rPr>
          <w:rStyle w:val="1"/>
          <w:color w:val="000000"/>
        </w:rPr>
        <w:t>я и оценки заявок</w:t>
      </w:r>
      <w:r>
        <w:rPr>
          <w:rStyle w:val="1"/>
          <w:color w:val="000000"/>
        </w:rPr>
        <w:t>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lastRenderedPageBreak/>
        <w:t>утвержденную программу.</w:t>
      </w:r>
    </w:p>
    <w:p w:rsidR="004A4540" w:rsidRPr="00375351" w:rsidRDefault="00A037DB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Администрация Слащевского</w:t>
      </w:r>
      <w:r w:rsidR="004A4540">
        <w:rPr>
          <w:rStyle w:val="1"/>
          <w:color w:val="000000"/>
        </w:rPr>
        <w:t xml:space="preserve"> сельского поселения обеспечивает обнародование и размещение данной информации на официальном сай</w:t>
      </w:r>
      <w:r>
        <w:rPr>
          <w:rStyle w:val="1"/>
          <w:color w:val="000000"/>
        </w:rPr>
        <w:t>те администрации:</w:t>
      </w:r>
      <w:proofErr w:type="spellStart"/>
      <w:r w:rsidR="00375351">
        <w:rPr>
          <w:rStyle w:val="1"/>
          <w:color w:val="000000"/>
          <w:lang w:val="en-US"/>
        </w:rPr>
        <w:t>slasch</w:t>
      </w:r>
      <w:proofErr w:type="spellEnd"/>
      <w:r w:rsidR="00375351" w:rsidRPr="00375351">
        <w:rPr>
          <w:rStyle w:val="1"/>
          <w:color w:val="000000"/>
        </w:rPr>
        <w:t>-</w:t>
      </w:r>
      <w:proofErr w:type="spellStart"/>
      <w:r w:rsidR="00375351">
        <w:rPr>
          <w:rStyle w:val="1"/>
          <w:color w:val="000000"/>
          <w:lang w:val="en-US"/>
        </w:rPr>
        <w:t>adm</w:t>
      </w:r>
      <w:proofErr w:type="spellEnd"/>
      <w:r w:rsidR="00375351" w:rsidRPr="00375351">
        <w:rPr>
          <w:rStyle w:val="1"/>
          <w:color w:val="000000"/>
        </w:rPr>
        <w:t>34</w:t>
      </w:r>
      <w:r w:rsidR="00375351">
        <w:rPr>
          <w:rStyle w:val="1"/>
          <w:color w:val="000000"/>
        </w:rPr>
        <w:t>.</w:t>
      </w:r>
      <w:proofErr w:type="spellStart"/>
      <w:r w:rsidR="00375351">
        <w:rPr>
          <w:rStyle w:val="1"/>
          <w:color w:val="000000"/>
          <w:lang w:val="en-US"/>
        </w:rPr>
        <w:t>ru</w:t>
      </w:r>
      <w:proofErr w:type="spellEnd"/>
      <w:r w:rsidR="00375351">
        <w:rPr>
          <w:rStyle w:val="1"/>
          <w:color w:val="000000"/>
        </w:rPr>
        <w:t>.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приложению, к настоящему Порядку.</w:t>
      </w:r>
    </w:p>
    <w:p w:rsidR="004A4540" w:rsidRDefault="004A4540" w:rsidP="00375351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Уведомление, предусматривающее срок приема предложений, адрес для направления предложений и контактные данные подлежат размещению на официально</w:t>
      </w:r>
      <w:r w:rsidR="00375351">
        <w:rPr>
          <w:rStyle w:val="1"/>
          <w:color w:val="000000"/>
        </w:rPr>
        <w:t>м сайте администрации:</w:t>
      </w:r>
      <w:r w:rsidR="00375351" w:rsidRPr="00375351">
        <w:rPr>
          <w:rStyle w:val="1"/>
          <w:color w:val="000000"/>
        </w:rPr>
        <w:t xml:space="preserve"> </w:t>
      </w:r>
      <w:proofErr w:type="spellStart"/>
      <w:r w:rsidR="00375351">
        <w:rPr>
          <w:rStyle w:val="1"/>
          <w:color w:val="000000"/>
          <w:lang w:val="en-US"/>
        </w:rPr>
        <w:t>slasch</w:t>
      </w:r>
      <w:proofErr w:type="spellEnd"/>
      <w:r w:rsidR="00375351" w:rsidRPr="00375351">
        <w:rPr>
          <w:rStyle w:val="1"/>
          <w:color w:val="000000"/>
        </w:rPr>
        <w:t>-</w:t>
      </w:r>
      <w:proofErr w:type="spellStart"/>
      <w:r w:rsidR="00375351">
        <w:rPr>
          <w:rStyle w:val="1"/>
          <w:color w:val="000000"/>
          <w:lang w:val="en-US"/>
        </w:rPr>
        <w:t>adm</w:t>
      </w:r>
      <w:proofErr w:type="spellEnd"/>
      <w:r w:rsidR="00375351" w:rsidRPr="00375351">
        <w:rPr>
          <w:rStyle w:val="1"/>
          <w:color w:val="000000"/>
        </w:rPr>
        <w:t>34</w:t>
      </w:r>
      <w:r w:rsidR="00375351">
        <w:rPr>
          <w:rStyle w:val="1"/>
          <w:color w:val="000000"/>
        </w:rPr>
        <w:t>.</w:t>
      </w:r>
      <w:proofErr w:type="spellStart"/>
      <w:r w:rsidR="00375351">
        <w:rPr>
          <w:rStyle w:val="1"/>
          <w:color w:val="000000"/>
          <w:lang w:val="en-US"/>
        </w:rPr>
        <w:t>ru</w:t>
      </w:r>
      <w:proofErr w:type="spellEnd"/>
      <w:r w:rsidR="00375351">
        <w:rPr>
          <w:rStyle w:val="1"/>
          <w:color w:val="000000"/>
        </w:rPr>
        <w:t>., адрес электронной почты:</w:t>
      </w:r>
      <w:r w:rsidR="00375351" w:rsidRPr="00375351">
        <w:rPr>
          <w:rStyle w:val="1"/>
          <w:color w:val="000000"/>
        </w:rPr>
        <w:t xml:space="preserve"> </w:t>
      </w:r>
      <w:proofErr w:type="spellStart"/>
      <w:r w:rsidR="00375351">
        <w:rPr>
          <w:rStyle w:val="1"/>
          <w:color w:val="000000"/>
          <w:lang w:val="en-US"/>
        </w:rPr>
        <w:t>slashevskay</w:t>
      </w:r>
      <w:proofErr w:type="spellEnd"/>
      <w:r w:rsidR="00375351" w:rsidRPr="00375351">
        <w:rPr>
          <w:rStyle w:val="1"/>
          <w:color w:val="000000"/>
        </w:rPr>
        <w:t>@</w:t>
      </w:r>
      <w:r w:rsidR="00375351">
        <w:rPr>
          <w:rStyle w:val="1"/>
          <w:color w:val="000000"/>
          <w:lang w:val="en-US"/>
        </w:rPr>
        <w:t>rambler</w:t>
      </w:r>
      <w:r>
        <w:rPr>
          <w:rStyle w:val="1"/>
          <w:color w:val="000000"/>
        </w:rPr>
        <w:t>.</w:t>
      </w:r>
      <w:proofErr w:type="spellStart"/>
      <w:r>
        <w:rPr>
          <w:rStyle w:val="1"/>
          <w:color w:val="000000"/>
          <w:lang w:val="en-US"/>
        </w:rPr>
        <w:t>ru</w:t>
      </w:r>
      <w:proofErr w:type="spellEnd"/>
      <w:r>
        <w:rPr>
          <w:rStyle w:val="1"/>
          <w:color w:val="000000"/>
        </w:rPr>
        <w:t>.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Не подлежат рассмотрению: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предложения, направленные после окончания срока приема предложений;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предложения, не касающиеся предмета правового регулирования проекта правового акта;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предложения, направленные не по установленной форме.</w:t>
      </w:r>
    </w:p>
    <w:p w:rsidR="004A4540" w:rsidRDefault="004A4540" w:rsidP="004A4540">
      <w:pPr>
        <w:pStyle w:val="a3"/>
        <w:numPr>
          <w:ilvl w:val="1"/>
          <w:numId w:val="2"/>
        </w:numPr>
        <w:shd w:val="clear" w:color="auto" w:fill="auto"/>
        <w:tabs>
          <w:tab w:val="left" w:pos="1662"/>
        </w:tabs>
        <w:spacing w:before="0" w:after="0" w:line="240" w:lineRule="auto"/>
        <w:ind w:firstLine="567"/>
        <w:jc w:val="both"/>
        <w:rPr>
          <w:rStyle w:val="1"/>
        </w:rPr>
      </w:pPr>
      <w:r>
        <w:rPr>
          <w:rStyle w:val="1"/>
          <w:color w:val="000000"/>
        </w:rPr>
        <w:t>Общественное обсуждение, проведенное с участием заинтересованных лиц для итогового обсуждения проекта программы с учетом поступивших предложений от заинтересованных лиц предусматривающее: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консультации по предполагаемым типам озеленения дворовой территории, муниципальной территории общего пользования;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- с лицами, осуществляющими управление многоквартирными домами);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По итогам проведения общественного обсуждения общественной комиссией формируется:</w:t>
      </w:r>
    </w:p>
    <w:p w:rsidR="004A4540" w:rsidRDefault="004A4540" w:rsidP="004A4540">
      <w:pPr>
        <w:pStyle w:val="a3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отчет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</w:t>
      </w:r>
      <w:r w:rsidR="00375351">
        <w:rPr>
          <w:rStyle w:val="1"/>
          <w:color w:val="000000"/>
        </w:rPr>
        <w:t>.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 xml:space="preserve">Указанные информационные материалы подлежат размещению на официальном </w:t>
      </w:r>
      <w:r>
        <w:rPr>
          <w:rStyle w:val="1"/>
          <w:color w:val="000000"/>
        </w:rPr>
        <w:lastRenderedPageBreak/>
        <w:t>с</w:t>
      </w:r>
      <w:r w:rsidR="00375351">
        <w:rPr>
          <w:rStyle w:val="1"/>
          <w:color w:val="000000"/>
        </w:rPr>
        <w:t>айте администрации Слащевского</w:t>
      </w:r>
      <w:r>
        <w:rPr>
          <w:rStyle w:val="1"/>
          <w:color w:val="000000"/>
        </w:rPr>
        <w:t xml:space="preserve"> сельского поселения:</w:t>
      </w:r>
      <w:r w:rsidR="00375351">
        <w:rPr>
          <w:rStyle w:val="1"/>
          <w:color w:val="000000"/>
        </w:rPr>
        <w:t xml:space="preserve"> </w:t>
      </w:r>
      <w:proofErr w:type="spellStart"/>
      <w:r w:rsidR="00375351">
        <w:rPr>
          <w:rStyle w:val="1"/>
          <w:color w:val="000000"/>
          <w:lang w:val="en-US"/>
        </w:rPr>
        <w:t>slasch</w:t>
      </w:r>
      <w:proofErr w:type="spellEnd"/>
      <w:r w:rsidR="00375351" w:rsidRPr="00375351">
        <w:rPr>
          <w:rStyle w:val="1"/>
          <w:color w:val="000000"/>
        </w:rPr>
        <w:t>-</w:t>
      </w:r>
      <w:proofErr w:type="spellStart"/>
      <w:r w:rsidR="00375351">
        <w:rPr>
          <w:rStyle w:val="1"/>
          <w:color w:val="000000"/>
          <w:lang w:val="en-US"/>
        </w:rPr>
        <w:t>adm</w:t>
      </w:r>
      <w:proofErr w:type="spellEnd"/>
      <w:r w:rsidR="00375351" w:rsidRPr="00375351">
        <w:rPr>
          <w:rStyle w:val="1"/>
          <w:color w:val="000000"/>
        </w:rPr>
        <w:t>34</w:t>
      </w:r>
      <w:r w:rsidR="00375351">
        <w:rPr>
          <w:rStyle w:val="1"/>
          <w:color w:val="000000"/>
        </w:rPr>
        <w:t>.</w:t>
      </w:r>
      <w:proofErr w:type="spellStart"/>
      <w:r w:rsidR="00375351">
        <w:rPr>
          <w:rStyle w:val="1"/>
          <w:color w:val="000000"/>
          <w:lang w:val="en-US"/>
        </w:rPr>
        <w:t>ru</w:t>
      </w:r>
      <w:proofErr w:type="spellEnd"/>
      <w:r w:rsidR="00375351">
        <w:rPr>
          <w:rStyle w:val="1"/>
          <w:color w:val="000000"/>
        </w:rPr>
        <w:t xml:space="preserve">. </w:t>
      </w:r>
      <w:r>
        <w:rPr>
          <w:rStyle w:val="1"/>
          <w:color w:val="000000"/>
        </w:rPr>
        <w:t xml:space="preserve"> Заседания общественной комиссии для организации общественного </w:t>
      </w:r>
      <w:r>
        <w:rPr>
          <w:rStyle w:val="a5"/>
          <w:i w:val="0"/>
          <w:color w:val="000000"/>
        </w:rPr>
        <w:t>обсуждения проекта муниципальной программы</w:t>
      </w:r>
      <w:r>
        <w:rPr>
          <w:rStyle w:val="1"/>
          <w:color w:val="000000"/>
        </w:rPr>
        <w:t xml:space="preserve"> «Формирование современной городской среды на 2018-2022 годы», проведения комиссионной оценки, а также для осуществления </w:t>
      </w:r>
      <w:proofErr w:type="gramStart"/>
      <w:r>
        <w:rPr>
          <w:rStyle w:val="1"/>
          <w:color w:val="000000"/>
        </w:rPr>
        <w:t>контроля за</w:t>
      </w:r>
      <w:proofErr w:type="gramEnd"/>
      <w:r>
        <w:rPr>
          <w:rStyle w:val="1"/>
          <w:color w:val="000000"/>
        </w:rPr>
        <w:t xml:space="preserve"> реализацией программы проводятся на этапе общественного обсуждения с участием заинтересованных лиц для итогового обсуждения проекта программы с учетом поступивших предложений от заинтересованных лиц.</w:t>
      </w:r>
    </w:p>
    <w:p w:rsidR="004A4540" w:rsidRDefault="004A4540" w:rsidP="004A4540">
      <w:pPr>
        <w:pStyle w:val="a3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 xml:space="preserve">Формирование специалистами в течение трех рабочих дней, следующих за датой окончания общественного обсуждения, проекта нормативного правового </w:t>
      </w:r>
      <w:r w:rsidR="0062313E">
        <w:rPr>
          <w:rStyle w:val="1"/>
          <w:color w:val="000000"/>
        </w:rPr>
        <w:t>акта администрации Слащевского</w:t>
      </w:r>
      <w:r>
        <w:rPr>
          <w:rStyle w:val="1"/>
          <w:color w:val="000000"/>
        </w:rPr>
        <w:t xml:space="preserve"> сельского поселения,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программу.</w:t>
      </w:r>
    </w:p>
    <w:p w:rsidR="004A4540" w:rsidRDefault="004A4540" w:rsidP="004A4540">
      <w:pPr>
        <w:pStyle w:val="a3"/>
        <w:numPr>
          <w:ilvl w:val="1"/>
          <w:numId w:val="2"/>
        </w:numPr>
        <w:shd w:val="clear" w:color="auto" w:fill="auto"/>
        <w:tabs>
          <w:tab w:val="left" w:pos="1047"/>
        </w:tabs>
        <w:spacing w:before="0" w:after="0" w:line="240" w:lineRule="auto"/>
        <w:ind w:firstLine="567"/>
        <w:jc w:val="both"/>
      </w:pPr>
      <w:proofErr w:type="gramStart"/>
      <w:r>
        <w:rPr>
          <w:rStyle w:val="1"/>
          <w:color w:val="000000"/>
        </w:rPr>
        <w:t xml:space="preserve">Формирование специалистами в течение пяти дней со дня утверждения общественной комиссией </w:t>
      </w:r>
      <w:r w:rsidR="0062313E">
        <w:rPr>
          <w:rStyle w:val="1"/>
          <w:color w:val="000000"/>
        </w:rPr>
        <w:t xml:space="preserve">протокола оценки </w:t>
      </w:r>
      <w:r>
        <w:rPr>
          <w:rStyle w:val="1"/>
          <w:color w:val="000000"/>
        </w:rPr>
        <w:t>заявок заинтересованных лиц на включение в адресный перечень дворовых территорий проекта программы, проекта постановле</w:t>
      </w:r>
      <w:r w:rsidR="0062313E">
        <w:rPr>
          <w:rStyle w:val="1"/>
          <w:color w:val="000000"/>
        </w:rPr>
        <w:t xml:space="preserve">ния администрации Слащевского </w:t>
      </w:r>
      <w:r>
        <w:rPr>
          <w:rStyle w:val="1"/>
          <w:color w:val="000000"/>
        </w:rPr>
        <w:t>сельского поселения об утверждении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  <w:proofErr w:type="gramEnd"/>
    </w:p>
    <w:p w:rsidR="004A4540" w:rsidRDefault="004A4540" w:rsidP="004A4540">
      <w:pPr>
        <w:widowControl/>
        <w:rPr>
          <w:color w:val="auto"/>
          <w:sz w:val="2"/>
          <w:szCs w:val="2"/>
        </w:rPr>
        <w:sectPr w:rsidR="004A4540">
          <w:pgSz w:w="11909" w:h="16838"/>
          <w:pgMar w:top="1560" w:right="994" w:bottom="1134" w:left="1276" w:header="0" w:footer="3" w:gutter="0"/>
          <w:cols w:space="720"/>
        </w:sectPr>
      </w:pP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left="5387"/>
        <w:jc w:val="left"/>
      </w:pPr>
      <w:r>
        <w:rPr>
          <w:rStyle w:val="1"/>
          <w:color w:val="000000"/>
        </w:rPr>
        <w:lastRenderedPageBreak/>
        <w:t>ПРИЛОЖЕНИЕ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left="5387"/>
        <w:jc w:val="left"/>
        <w:rPr>
          <w:rStyle w:val="1"/>
          <w:color w:val="000000"/>
        </w:rPr>
      </w:pPr>
      <w:r>
        <w:rPr>
          <w:rStyle w:val="1"/>
          <w:color w:val="000000"/>
        </w:rPr>
        <w:t>к Порядку проведения общественного обсуждения программы «Формирование современно</w:t>
      </w:r>
      <w:r w:rsidR="0062313E">
        <w:rPr>
          <w:rStyle w:val="1"/>
          <w:color w:val="000000"/>
        </w:rPr>
        <w:t xml:space="preserve">й городской среды </w:t>
      </w:r>
      <w:r>
        <w:rPr>
          <w:rStyle w:val="1"/>
          <w:color w:val="000000"/>
        </w:rPr>
        <w:t xml:space="preserve">на 2018-2022 годы» </w:t>
      </w:r>
    </w:p>
    <w:p w:rsidR="0062313E" w:rsidRDefault="0062313E" w:rsidP="004A4540">
      <w:pPr>
        <w:pStyle w:val="a3"/>
        <w:shd w:val="clear" w:color="auto" w:fill="auto"/>
        <w:spacing w:before="0" w:after="0" w:line="240" w:lineRule="auto"/>
        <w:ind w:left="5387"/>
        <w:jc w:val="left"/>
      </w:pP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142"/>
      </w:pPr>
      <w:r>
        <w:rPr>
          <w:rStyle w:val="1"/>
          <w:color w:val="000000"/>
        </w:rPr>
        <w:t>Предложение по проекту программы «Формирование современной городской среды на 2018-2022 годы»</w:t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3020"/>
        </w:tabs>
        <w:spacing w:before="0" w:after="0" w:line="240" w:lineRule="auto"/>
        <w:ind w:firstLine="142"/>
        <w:jc w:val="left"/>
      </w:pPr>
      <w:r>
        <w:rPr>
          <w:rStyle w:val="1"/>
          <w:color w:val="000000"/>
        </w:rPr>
        <w:t>Дата</w:t>
      </w:r>
      <w:r>
        <w:rPr>
          <w:rStyle w:val="1"/>
          <w:color w:val="000000"/>
        </w:rPr>
        <w:tab/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jc w:val="left"/>
      </w:pPr>
      <w:r>
        <w:rPr>
          <w:rStyle w:val="1"/>
          <w:color w:val="000000"/>
        </w:rPr>
        <w:t>Куд</w:t>
      </w:r>
      <w:r w:rsidR="0062313E">
        <w:rPr>
          <w:rStyle w:val="1"/>
          <w:color w:val="000000"/>
        </w:rPr>
        <w:t>а: в администрацию Слащевского</w:t>
      </w:r>
      <w:r>
        <w:rPr>
          <w:rStyle w:val="1"/>
          <w:color w:val="000000"/>
        </w:rPr>
        <w:t xml:space="preserve"> сельского поселения Кумылженского муниципального рай</w:t>
      </w:r>
      <w:r w:rsidR="0062313E">
        <w:rPr>
          <w:rStyle w:val="1"/>
          <w:color w:val="000000"/>
        </w:rPr>
        <w:t>она Волгоградской области 403420, ст. Слащевская, ул. Красноармейская</w:t>
      </w:r>
      <w:r>
        <w:rPr>
          <w:rStyle w:val="1"/>
          <w:color w:val="000000"/>
        </w:rPr>
        <w:t xml:space="preserve">, </w:t>
      </w:r>
      <w:r w:rsidR="0062313E">
        <w:rPr>
          <w:rStyle w:val="1"/>
          <w:color w:val="000000"/>
        </w:rPr>
        <w:t>7.</w:t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9327"/>
        </w:tabs>
        <w:spacing w:before="0" w:after="0" w:line="240" w:lineRule="auto"/>
        <w:jc w:val="left"/>
      </w:pPr>
      <w:r>
        <w:rPr>
          <w:rStyle w:val="1"/>
          <w:color w:val="000000"/>
        </w:rPr>
        <w:t>Наименование заинтересованного лица</w:t>
      </w:r>
      <w:r>
        <w:rPr>
          <w:rStyle w:val="1"/>
          <w:color w:val="000000"/>
        </w:rPr>
        <w:tab/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142"/>
      </w:pPr>
      <w:proofErr w:type="gramStart"/>
      <w:r>
        <w:rPr>
          <w:rStyle w:val="1"/>
          <w:color w:val="000000"/>
        </w:rPr>
        <w:t>Местонахождение заинтересованного лица (юридический адрес и (или)</w:t>
      </w:r>
      <w:proofErr w:type="gramEnd"/>
    </w:p>
    <w:p w:rsidR="004A4540" w:rsidRDefault="004A4540" w:rsidP="004A4540">
      <w:pPr>
        <w:pStyle w:val="a3"/>
        <w:shd w:val="clear" w:color="auto" w:fill="auto"/>
        <w:tabs>
          <w:tab w:val="left" w:leader="underscore" w:pos="8146"/>
        </w:tabs>
        <w:spacing w:before="0" w:after="0" w:line="240" w:lineRule="auto"/>
        <w:jc w:val="left"/>
      </w:pPr>
      <w:r>
        <w:rPr>
          <w:rStyle w:val="1"/>
          <w:color w:val="000000"/>
        </w:rPr>
        <w:t>почтовый адрес)</w:t>
      </w:r>
      <w:r>
        <w:rPr>
          <w:rStyle w:val="1"/>
          <w:color w:val="000000"/>
        </w:rPr>
        <w:tab/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9337"/>
        </w:tabs>
        <w:spacing w:before="0" w:after="0" w:line="240" w:lineRule="auto"/>
        <w:jc w:val="left"/>
      </w:pPr>
      <w:r>
        <w:rPr>
          <w:rStyle w:val="1"/>
          <w:color w:val="000000"/>
        </w:rPr>
        <w:t>ИНН, ОГРН, КПП (для юридического лица)</w:t>
      </w:r>
      <w:r>
        <w:rPr>
          <w:rStyle w:val="1"/>
          <w:color w:val="000000"/>
        </w:rPr>
        <w:tab/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9212"/>
        </w:tabs>
        <w:spacing w:before="0" w:after="0" w:line="240" w:lineRule="auto"/>
        <w:jc w:val="left"/>
      </w:pPr>
      <w:r>
        <w:rPr>
          <w:rStyle w:val="1"/>
          <w:color w:val="000000"/>
        </w:rPr>
        <w:t>Паспортные данные (для физического лица)</w:t>
      </w:r>
      <w:r>
        <w:rPr>
          <w:rStyle w:val="1"/>
          <w:color w:val="000000"/>
        </w:rPr>
        <w:tab/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9207"/>
        </w:tabs>
        <w:spacing w:before="0" w:after="0" w:line="240" w:lineRule="auto"/>
        <w:jc w:val="left"/>
      </w:pPr>
      <w:r>
        <w:rPr>
          <w:rStyle w:val="1"/>
          <w:color w:val="000000"/>
        </w:rPr>
        <w:t>Номер контактного телефона (факса)</w:t>
      </w:r>
      <w:r>
        <w:rPr>
          <w:rStyle w:val="1"/>
          <w:color w:val="000000"/>
        </w:rPr>
        <w:tab/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jc w:val="left"/>
      </w:pPr>
      <w:proofErr w:type="gramStart"/>
      <w:r>
        <w:rPr>
          <w:rStyle w:val="1"/>
          <w:color w:val="000000"/>
        </w:rPr>
        <w:t>Изучив Проект подпрограммы предлагаем</w:t>
      </w:r>
      <w:proofErr w:type="gramEnd"/>
      <w:r>
        <w:rPr>
          <w:rStyle w:val="1"/>
          <w:color w:val="000000"/>
        </w:rPr>
        <w:t>: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Включить в адресный перечень дворовых территорий: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jc w:val="left"/>
      </w:pPr>
      <w:r>
        <w:rPr>
          <w:rStyle w:val="1"/>
          <w:color w:val="000000"/>
        </w:rPr>
        <w:t>_______________________________________________________________________</w:t>
      </w:r>
    </w:p>
    <w:p w:rsidR="004A4540" w:rsidRDefault="004A4540" w:rsidP="004A4540">
      <w:pPr>
        <w:pStyle w:val="50"/>
        <w:shd w:val="clear" w:color="auto" w:fill="auto"/>
        <w:spacing w:before="0" w:line="240" w:lineRule="auto"/>
      </w:pPr>
      <w:r>
        <w:rPr>
          <w:rStyle w:val="5"/>
          <w:color w:val="000000"/>
        </w:rPr>
        <w:t>(вид работ, адрес территории МКД)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jc w:val="left"/>
      </w:pPr>
      <w:r>
        <w:rPr>
          <w:rStyle w:val="1"/>
          <w:color w:val="000000"/>
        </w:rPr>
        <w:t>Включить в адресный перечень муниципальных территорий общего</w:t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9270"/>
        </w:tabs>
        <w:spacing w:before="0" w:after="0" w:line="240" w:lineRule="auto"/>
        <w:jc w:val="left"/>
      </w:pPr>
      <w:r>
        <w:rPr>
          <w:rStyle w:val="1"/>
          <w:color w:val="000000"/>
        </w:rPr>
        <w:t>пользования:</w:t>
      </w:r>
      <w:r>
        <w:rPr>
          <w:rStyle w:val="1"/>
          <w:color w:val="000000"/>
        </w:rPr>
        <w:tab/>
      </w:r>
    </w:p>
    <w:p w:rsidR="004A4540" w:rsidRDefault="004A4540" w:rsidP="004A4540">
      <w:pPr>
        <w:pStyle w:val="50"/>
        <w:shd w:val="clear" w:color="auto" w:fill="auto"/>
        <w:spacing w:before="0" w:line="240" w:lineRule="auto"/>
        <w:ind w:firstLine="142"/>
        <w:rPr>
          <w:rStyle w:val="5"/>
          <w:color w:val="000000"/>
        </w:rPr>
      </w:pPr>
      <w:r>
        <w:rPr>
          <w:rStyle w:val="5"/>
          <w:color w:val="000000"/>
        </w:rPr>
        <w:t>(вид работ, адрес территории МКД)</w:t>
      </w:r>
    </w:p>
    <w:p w:rsidR="004A4540" w:rsidRDefault="004A4540" w:rsidP="004A4540">
      <w:pPr>
        <w:pStyle w:val="50"/>
        <w:shd w:val="clear" w:color="auto" w:fill="auto"/>
        <w:spacing w:before="0" w:line="240" w:lineRule="auto"/>
        <w:jc w:val="both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540" w:rsidRDefault="004A4540" w:rsidP="004A4540">
      <w:pPr>
        <w:pStyle w:val="50"/>
        <w:shd w:val="clear" w:color="auto" w:fill="auto"/>
        <w:spacing w:before="0" w:line="240" w:lineRule="auto"/>
        <w:jc w:val="left"/>
      </w:pPr>
      <w:r>
        <w:rPr>
          <w:rStyle w:val="5"/>
          <w:color w:val="000000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9542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Внести изменения и (или) дополнения в текстовую часть проекта подпрограммы:</w:t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9542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9542"/>
        </w:tabs>
        <w:spacing w:before="0" w:after="0" w:line="240" w:lineRule="auto"/>
        <w:jc w:val="left"/>
      </w:pPr>
    </w:p>
    <w:p w:rsidR="004A4540" w:rsidRDefault="004A4540" w:rsidP="004A4540">
      <w:pPr>
        <w:pStyle w:val="a3"/>
        <w:shd w:val="clear" w:color="auto" w:fill="auto"/>
        <w:tabs>
          <w:tab w:val="left" w:leader="underscore" w:pos="7090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К настоящим предложениям прилагаются документы на</w:t>
      </w:r>
      <w:r>
        <w:rPr>
          <w:rStyle w:val="1"/>
          <w:color w:val="000000"/>
        </w:rPr>
        <w:tab/>
      </w:r>
      <w:proofErr w:type="gramStart"/>
      <w:r>
        <w:rPr>
          <w:rStyle w:val="1"/>
          <w:color w:val="000000"/>
        </w:rPr>
        <w:t>л</w:t>
      </w:r>
      <w:proofErr w:type="gramEnd"/>
      <w:r>
        <w:rPr>
          <w:rStyle w:val="1"/>
          <w:color w:val="000000"/>
        </w:rPr>
        <w:t>.</w:t>
      </w:r>
    </w:p>
    <w:p w:rsidR="004A4540" w:rsidRDefault="004A4540" w:rsidP="004A4540">
      <w:pPr>
        <w:pStyle w:val="a3"/>
        <w:shd w:val="clear" w:color="auto" w:fill="auto"/>
        <w:tabs>
          <w:tab w:val="left" w:leader="underscore" w:pos="7090"/>
        </w:tabs>
        <w:spacing w:before="0" w:after="0" w:line="240" w:lineRule="auto"/>
        <w:jc w:val="left"/>
        <w:rPr>
          <w:rStyle w:val="1"/>
          <w:color w:val="000000"/>
        </w:rPr>
      </w:pPr>
    </w:p>
    <w:p w:rsidR="004A4540" w:rsidRDefault="004A4540" w:rsidP="004A4540">
      <w:pPr>
        <w:pStyle w:val="a3"/>
        <w:shd w:val="clear" w:color="auto" w:fill="auto"/>
        <w:tabs>
          <w:tab w:val="left" w:leader="underscore" w:pos="7090"/>
        </w:tabs>
        <w:spacing w:before="0" w:after="0" w:line="240" w:lineRule="auto"/>
        <w:jc w:val="left"/>
      </w:pPr>
      <w:r>
        <w:rPr>
          <w:rStyle w:val="1"/>
          <w:color w:val="000000"/>
        </w:rPr>
        <w:t>_______________________________________________________________________</w:t>
      </w:r>
    </w:p>
    <w:p w:rsidR="004A4540" w:rsidRDefault="004A4540" w:rsidP="004A4540">
      <w:pPr>
        <w:pStyle w:val="50"/>
        <w:shd w:val="clear" w:color="auto" w:fill="auto"/>
        <w:spacing w:before="0" w:line="240" w:lineRule="auto"/>
        <w:jc w:val="left"/>
      </w:pPr>
      <w:r>
        <w:rPr>
          <w:rStyle w:val="5"/>
          <w:color w:val="000000"/>
        </w:rPr>
        <w:t xml:space="preserve">(подпись, фамилия, имя, отчество </w:t>
      </w:r>
      <w:proofErr w:type="gramStart"/>
      <w:r>
        <w:rPr>
          <w:rStyle w:val="5"/>
          <w:color w:val="000000"/>
        </w:rPr>
        <w:t>подписавшего</w:t>
      </w:r>
      <w:proofErr w:type="gramEnd"/>
      <w:r>
        <w:rPr>
          <w:rStyle w:val="5"/>
          <w:color w:val="000000"/>
        </w:rPr>
        <w:t xml:space="preserve"> предложение по проекту подпрограммы)</w:t>
      </w:r>
    </w:p>
    <w:p w:rsidR="004A4540" w:rsidRDefault="004A4540" w:rsidP="004A4540">
      <w:pPr>
        <w:widowControl/>
        <w:rPr>
          <w:color w:val="auto"/>
          <w:sz w:val="2"/>
          <w:szCs w:val="2"/>
        </w:rPr>
        <w:sectPr w:rsidR="004A4540">
          <w:pgSz w:w="11909" w:h="16838"/>
          <w:pgMar w:top="1560" w:right="994" w:bottom="0" w:left="1276" w:header="0" w:footer="3" w:gutter="0"/>
          <w:cols w:space="720"/>
        </w:sectPr>
      </w:pP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left="5954"/>
        <w:jc w:val="left"/>
      </w:pPr>
      <w:r>
        <w:rPr>
          <w:rStyle w:val="1"/>
          <w:color w:val="000000"/>
        </w:rPr>
        <w:lastRenderedPageBreak/>
        <w:t>ПРИЛОЖЕНИЕ №2</w:t>
      </w:r>
    </w:p>
    <w:p w:rsidR="004A4540" w:rsidRDefault="004A4540" w:rsidP="004A4540">
      <w:pPr>
        <w:pStyle w:val="a3"/>
        <w:shd w:val="clear" w:color="auto" w:fill="auto"/>
        <w:tabs>
          <w:tab w:val="left" w:pos="8003"/>
        </w:tabs>
        <w:spacing w:before="0" w:after="0" w:line="240" w:lineRule="auto"/>
        <w:ind w:left="5954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к постановлению администрации </w:t>
      </w:r>
    </w:p>
    <w:p w:rsidR="004A4540" w:rsidRDefault="0062313E" w:rsidP="004A4540">
      <w:pPr>
        <w:pStyle w:val="a3"/>
        <w:shd w:val="clear" w:color="auto" w:fill="auto"/>
        <w:tabs>
          <w:tab w:val="left" w:pos="8003"/>
        </w:tabs>
        <w:spacing w:before="0" w:after="0" w:line="240" w:lineRule="auto"/>
        <w:ind w:left="5954"/>
        <w:jc w:val="left"/>
      </w:pPr>
      <w:r>
        <w:rPr>
          <w:rStyle w:val="1"/>
          <w:color w:val="000000"/>
        </w:rPr>
        <w:t>Слащевского</w:t>
      </w:r>
      <w:r w:rsidR="004A4540">
        <w:rPr>
          <w:rStyle w:val="1"/>
          <w:color w:val="000000"/>
        </w:rPr>
        <w:t xml:space="preserve"> сельс</w:t>
      </w:r>
      <w:r w:rsidR="00E936FE">
        <w:rPr>
          <w:rStyle w:val="1"/>
          <w:color w:val="000000"/>
        </w:rPr>
        <w:t>кого поселения от 30.11.2017 г.</w:t>
      </w:r>
      <w:r w:rsidR="004A4540">
        <w:rPr>
          <w:rStyle w:val="1"/>
          <w:color w:val="000000"/>
        </w:rPr>
        <w:t xml:space="preserve"> №</w:t>
      </w:r>
      <w:r w:rsidR="00E936FE">
        <w:rPr>
          <w:rStyle w:val="1"/>
          <w:color w:val="000000"/>
        </w:rPr>
        <w:t xml:space="preserve"> 106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</w:pPr>
      <w:r>
        <w:rPr>
          <w:rStyle w:val="1"/>
          <w:color w:val="000000"/>
        </w:rPr>
        <w:t>СОСТАВ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</w:rPr>
      </w:pPr>
      <w:r>
        <w:rPr>
          <w:rStyle w:val="1"/>
          <w:color w:val="000000"/>
        </w:rPr>
        <w:t>общественной комиссии для организации общественного обсуждения проекта муниципальной программы «Формирование современно</w:t>
      </w:r>
      <w:r w:rsidR="0062313E">
        <w:rPr>
          <w:rStyle w:val="1"/>
          <w:color w:val="000000"/>
        </w:rPr>
        <w:t>й городской среды» Слащевского</w:t>
      </w:r>
      <w:r>
        <w:rPr>
          <w:rStyle w:val="1"/>
          <w:color w:val="000000"/>
        </w:rPr>
        <w:t xml:space="preserve"> сельского поселения 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</w:rPr>
      </w:pPr>
      <w:r>
        <w:rPr>
          <w:rStyle w:val="1"/>
          <w:color w:val="000000"/>
        </w:rPr>
        <w:t>на 2018-20212 годы»</w:t>
      </w:r>
    </w:p>
    <w:p w:rsidR="0071642B" w:rsidRPr="005F098F" w:rsidRDefault="0071642B" w:rsidP="0071642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F098F">
        <w:rPr>
          <w:rFonts w:ascii="Times New Roman" w:hAnsi="Times New Roman" w:cs="Times New Roman"/>
          <w:b/>
        </w:rPr>
        <w:t>Председатель:</w:t>
      </w:r>
    </w:p>
    <w:p w:rsidR="0071642B" w:rsidRPr="005F098F" w:rsidRDefault="0071642B" w:rsidP="0071642B">
      <w:pPr>
        <w:ind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 Николай Михайлович – Глава Слащевского сельского поселения Кумылженского муниципального района Волгоградской области;</w:t>
      </w:r>
    </w:p>
    <w:p w:rsidR="0071642B" w:rsidRPr="005F098F" w:rsidRDefault="0071642B" w:rsidP="0071642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F098F">
        <w:rPr>
          <w:rFonts w:ascii="Times New Roman" w:hAnsi="Times New Roman" w:cs="Times New Roman"/>
          <w:b/>
        </w:rPr>
        <w:t>Заместитель председателя:</w:t>
      </w:r>
    </w:p>
    <w:p w:rsidR="0071642B" w:rsidRPr="005F098F" w:rsidRDefault="0071642B" w:rsidP="0071642B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Семёнова Екатерина Михайловна  – ведущий специалист администрации Слащевского сельского поселения;</w:t>
      </w:r>
    </w:p>
    <w:p w:rsidR="0071642B" w:rsidRPr="005F098F" w:rsidRDefault="0071642B" w:rsidP="0071642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F098F">
        <w:rPr>
          <w:rFonts w:ascii="Times New Roman" w:hAnsi="Times New Roman" w:cs="Times New Roman"/>
          <w:b/>
        </w:rPr>
        <w:t>Секретарь комиссии:</w:t>
      </w:r>
    </w:p>
    <w:p w:rsidR="0071642B" w:rsidRPr="005F098F" w:rsidRDefault="0071642B" w:rsidP="0071642B">
      <w:pPr>
        <w:jc w:val="both"/>
        <w:rPr>
          <w:rFonts w:ascii="Times New Roman" w:hAnsi="Times New Roman" w:cs="Times New Roman"/>
          <w:highlight w:val="yellow"/>
        </w:rPr>
      </w:pPr>
      <w:proofErr w:type="spellStart"/>
      <w:r>
        <w:rPr>
          <w:rFonts w:ascii="Times New Roman" w:hAnsi="Times New Roman" w:cs="Times New Roman"/>
        </w:rPr>
        <w:t>Спицина</w:t>
      </w:r>
      <w:proofErr w:type="spellEnd"/>
      <w:r>
        <w:rPr>
          <w:rFonts w:ascii="Times New Roman" w:hAnsi="Times New Roman" w:cs="Times New Roman"/>
        </w:rPr>
        <w:t xml:space="preserve"> Фаина Ивановн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специалист 1- ой категории </w:t>
      </w:r>
      <w:r w:rsidRPr="005F0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Слащевского сельского поселения;</w:t>
      </w:r>
    </w:p>
    <w:p w:rsidR="0071642B" w:rsidRDefault="0071642B" w:rsidP="0071642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F098F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>:</w:t>
      </w:r>
    </w:p>
    <w:p w:rsidR="008E3F53" w:rsidRPr="008E3F53" w:rsidRDefault="008E3F53" w:rsidP="0071642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E3F53">
        <w:rPr>
          <w:rFonts w:ascii="Times New Roman" w:hAnsi="Times New Roman" w:cs="Times New Roman"/>
        </w:rPr>
        <w:t>Андреев Даниил Владимирови</w:t>
      </w:r>
      <w:proofErr w:type="gramStart"/>
      <w:r w:rsidRPr="008E3F53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УУП ОМВД России по </w:t>
      </w:r>
      <w:proofErr w:type="spellStart"/>
      <w:r>
        <w:rPr>
          <w:rFonts w:ascii="Times New Roman" w:hAnsi="Times New Roman" w:cs="Times New Roman"/>
        </w:rPr>
        <w:t>Кумылженскому</w:t>
      </w:r>
      <w:proofErr w:type="spellEnd"/>
      <w:r>
        <w:rPr>
          <w:rFonts w:ascii="Times New Roman" w:hAnsi="Times New Roman" w:cs="Times New Roman"/>
        </w:rPr>
        <w:t xml:space="preserve"> району;</w:t>
      </w:r>
    </w:p>
    <w:p w:rsidR="0071642B" w:rsidRDefault="0071642B" w:rsidP="0071642B">
      <w:pPr>
        <w:jc w:val="both"/>
        <w:rPr>
          <w:rFonts w:ascii="Times New Roman" w:hAnsi="Times New Roman" w:cs="Times New Roman"/>
          <w:color w:val="auto"/>
        </w:rPr>
      </w:pPr>
      <w:r w:rsidRPr="0071642B">
        <w:rPr>
          <w:rFonts w:ascii="Times New Roman" w:hAnsi="Times New Roman" w:cs="Times New Roman"/>
          <w:color w:val="auto"/>
        </w:rPr>
        <w:t>Шкуратова</w:t>
      </w:r>
      <w:r>
        <w:rPr>
          <w:rFonts w:ascii="Times New Roman" w:hAnsi="Times New Roman" w:cs="Times New Roman"/>
          <w:color w:val="auto"/>
        </w:rPr>
        <w:t xml:space="preserve"> Надежда Петровн</w:t>
      </w:r>
      <w:proofErr w:type="gramStart"/>
      <w:r>
        <w:rPr>
          <w:rFonts w:ascii="Times New Roman" w:hAnsi="Times New Roman" w:cs="Times New Roman"/>
          <w:color w:val="auto"/>
        </w:rPr>
        <w:t>а-</w:t>
      </w:r>
      <w:proofErr w:type="gramEnd"/>
      <w:r>
        <w:rPr>
          <w:rFonts w:ascii="Times New Roman" w:hAnsi="Times New Roman" w:cs="Times New Roman"/>
          <w:color w:val="auto"/>
        </w:rPr>
        <w:t xml:space="preserve"> депутат Совета Слащевского сельского </w:t>
      </w:r>
      <w:proofErr w:type="spellStart"/>
      <w:r>
        <w:rPr>
          <w:rFonts w:ascii="Times New Roman" w:hAnsi="Times New Roman" w:cs="Times New Roman"/>
          <w:color w:val="auto"/>
        </w:rPr>
        <w:t>порселения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71642B" w:rsidRDefault="002F26A2" w:rsidP="0071642B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Спицина</w:t>
      </w:r>
      <w:proofErr w:type="spellEnd"/>
      <w:r>
        <w:rPr>
          <w:rFonts w:ascii="Times New Roman" w:hAnsi="Times New Roman" w:cs="Times New Roman"/>
          <w:color w:val="auto"/>
        </w:rPr>
        <w:t xml:space="preserve"> Наталия Викторовн</w:t>
      </w:r>
      <w:proofErr w:type="gramStart"/>
      <w:r>
        <w:rPr>
          <w:rFonts w:ascii="Times New Roman" w:hAnsi="Times New Roman" w:cs="Times New Roman"/>
          <w:color w:val="auto"/>
        </w:rPr>
        <w:t>а-</w:t>
      </w:r>
      <w:proofErr w:type="gramEnd"/>
      <w:r>
        <w:rPr>
          <w:rFonts w:ascii="Times New Roman" w:hAnsi="Times New Roman" w:cs="Times New Roman"/>
          <w:color w:val="auto"/>
        </w:rPr>
        <w:t xml:space="preserve"> Директор МКУК и БО «КДЦ» «Исток»;</w:t>
      </w:r>
    </w:p>
    <w:p w:rsidR="008E3F53" w:rsidRDefault="008E3F53" w:rsidP="007164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Аврамова Ирина Николаевна- начальник Слащевского ОПС.</w:t>
      </w:r>
    </w:p>
    <w:p w:rsidR="002F26A2" w:rsidRPr="0071642B" w:rsidRDefault="002F26A2" w:rsidP="0071642B">
      <w:pPr>
        <w:jc w:val="both"/>
        <w:rPr>
          <w:rFonts w:ascii="Times New Roman" w:hAnsi="Times New Roman" w:cs="Times New Roman"/>
          <w:color w:val="auto"/>
        </w:rPr>
      </w:pPr>
    </w:p>
    <w:p w:rsidR="0071642B" w:rsidRPr="00AE449E" w:rsidRDefault="0071642B" w:rsidP="0071642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1642B" w:rsidRPr="005F098F" w:rsidRDefault="0071642B" w:rsidP="0071642B">
      <w:pPr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</w:rPr>
      </w:pPr>
    </w:p>
    <w:p w:rsidR="0071642B" w:rsidRPr="005F098F" w:rsidRDefault="0071642B" w:rsidP="0071642B">
      <w:pPr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</w:rPr>
      </w:pPr>
    </w:p>
    <w:p w:rsidR="0071642B" w:rsidRPr="005F098F" w:rsidRDefault="0071642B" w:rsidP="0071642B">
      <w:pPr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</w:rPr>
      </w:pPr>
    </w:p>
    <w:p w:rsidR="0071642B" w:rsidRPr="005F098F" w:rsidRDefault="0071642B" w:rsidP="0071642B">
      <w:pPr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</w:rPr>
      </w:pPr>
    </w:p>
    <w:p w:rsidR="0071642B" w:rsidRPr="005F098F" w:rsidRDefault="0071642B" w:rsidP="0071642B">
      <w:pPr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</w:rPr>
      </w:pPr>
    </w:p>
    <w:p w:rsidR="0071642B" w:rsidRPr="005F098F" w:rsidRDefault="0071642B" w:rsidP="0071642B">
      <w:pPr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</w:rPr>
      </w:pPr>
    </w:p>
    <w:p w:rsidR="0071642B" w:rsidRPr="005F098F" w:rsidRDefault="0071642B" w:rsidP="0071642B">
      <w:pPr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</w:rPr>
      </w:pPr>
    </w:p>
    <w:p w:rsidR="0071642B" w:rsidRPr="005F098F" w:rsidRDefault="0071642B" w:rsidP="0071642B">
      <w:pPr>
        <w:autoSpaceDE w:val="0"/>
        <w:autoSpaceDN w:val="0"/>
        <w:adjustRightInd w:val="0"/>
        <w:spacing w:line="228" w:lineRule="auto"/>
        <w:ind w:firstLine="540"/>
        <w:jc w:val="right"/>
        <w:rPr>
          <w:rFonts w:ascii="Times New Roman" w:hAnsi="Times New Roman" w:cs="Times New Roman"/>
        </w:rPr>
      </w:pPr>
    </w:p>
    <w:p w:rsidR="0071642B" w:rsidRDefault="0071642B" w:rsidP="0071642B">
      <w:pPr>
        <w:pStyle w:val="a3"/>
        <w:shd w:val="clear" w:color="auto" w:fill="auto"/>
        <w:tabs>
          <w:tab w:val="left" w:pos="4843"/>
        </w:tabs>
        <w:spacing w:before="0" w:after="0" w:line="250" w:lineRule="exact"/>
        <w:jc w:val="left"/>
        <w:rPr>
          <w:rStyle w:val="3"/>
        </w:rPr>
      </w:pPr>
    </w:p>
    <w:p w:rsidR="0071642B" w:rsidRDefault="0071642B" w:rsidP="0071642B">
      <w:pPr>
        <w:pStyle w:val="a3"/>
        <w:shd w:val="clear" w:color="auto" w:fill="auto"/>
        <w:tabs>
          <w:tab w:val="left" w:pos="4843"/>
        </w:tabs>
        <w:spacing w:before="0" w:after="0" w:line="250" w:lineRule="exact"/>
        <w:jc w:val="both"/>
        <w:rPr>
          <w:rStyle w:val="3"/>
        </w:rPr>
      </w:pPr>
    </w:p>
    <w:p w:rsidR="0071642B" w:rsidRDefault="0071642B" w:rsidP="004A4540">
      <w:pPr>
        <w:pStyle w:val="a3"/>
        <w:shd w:val="clear" w:color="auto" w:fill="auto"/>
        <w:spacing w:before="0" w:after="0" w:line="240" w:lineRule="auto"/>
        <w:ind w:firstLine="567"/>
      </w:pPr>
    </w:p>
    <w:p w:rsidR="004A4540" w:rsidRDefault="004A4540" w:rsidP="004A4540">
      <w:pPr>
        <w:widowControl/>
        <w:rPr>
          <w:color w:val="auto"/>
          <w:sz w:val="2"/>
          <w:szCs w:val="2"/>
        </w:rPr>
        <w:sectPr w:rsidR="004A4540">
          <w:pgSz w:w="11909" w:h="16838"/>
          <w:pgMar w:top="1560" w:right="994" w:bottom="0" w:left="1276" w:header="0" w:footer="3" w:gutter="0"/>
          <w:cols w:space="720"/>
        </w:sectPr>
      </w:pPr>
    </w:p>
    <w:p w:rsidR="004A4540" w:rsidRPr="009174E1" w:rsidRDefault="004A4540" w:rsidP="004A4540">
      <w:pPr>
        <w:pStyle w:val="a3"/>
        <w:shd w:val="clear" w:color="auto" w:fill="auto"/>
        <w:spacing w:before="0" w:after="0" w:line="240" w:lineRule="auto"/>
        <w:ind w:left="5529"/>
        <w:jc w:val="left"/>
        <w:rPr>
          <w:rStyle w:val="1"/>
          <w:color w:val="000000"/>
        </w:rPr>
      </w:pPr>
      <w:r w:rsidRPr="009174E1">
        <w:rPr>
          <w:rStyle w:val="1"/>
          <w:color w:val="000000"/>
        </w:rPr>
        <w:lastRenderedPageBreak/>
        <w:t xml:space="preserve">ПРИЛОЖЕНИЕ №3 </w:t>
      </w:r>
    </w:p>
    <w:p w:rsidR="004A4540" w:rsidRPr="009174E1" w:rsidRDefault="004A4540" w:rsidP="004A4540">
      <w:pPr>
        <w:pStyle w:val="a3"/>
        <w:shd w:val="clear" w:color="auto" w:fill="auto"/>
        <w:spacing w:before="0" w:after="0" w:line="240" w:lineRule="auto"/>
        <w:ind w:left="5529"/>
        <w:jc w:val="left"/>
        <w:rPr>
          <w:rStyle w:val="1"/>
          <w:color w:val="000000"/>
        </w:rPr>
      </w:pPr>
      <w:r w:rsidRPr="009174E1">
        <w:rPr>
          <w:rStyle w:val="1"/>
          <w:color w:val="000000"/>
        </w:rPr>
        <w:t xml:space="preserve">к постановлению администрации </w:t>
      </w:r>
    </w:p>
    <w:p w:rsidR="004A4540" w:rsidRPr="009174E1" w:rsidRDefault="0062313E" w:rsidP="004A4540">
      <w:pPr>
        <w:pStyle w:val="a3"/>
        <w:shd w:val="clear" w:color="auto" w:fill="auto"/>
        <w:spacing w:before="0" w:after="0" w:line="240" w:lineRule="auto"/>
        <w:ind w:left="5529"/>
        <w:jc w:val="left"/>
        <w:rPr>
          <w:rStyle w:val="1"/>
          <w:color w:val="000000"/>
        </w:rPr>
      </w:pPr>
      <w:r w:rsidRPr="009174E1">
        <w:rPr>
          <w:rStyle w:val="1"/>
          <w:color w:val="000000"/>
        </w:rPr>
        <w:t>Слащевского</w:t>
      </w:r>
      <w:r w:rsidR="004A4540" w:rsidRPr="009174E1">
        <w:rPr>
          <w:rStyle w:val="1"/>
          <w:color w:val="000000"/>
        </w:rPr>
        <w:t xml:space="preserve"> сельского поселения </w:t>
      </w:r>
    </w:p>
    <w:p w:rsidR="004A4540" w:rsidRPr="009174E1" w:rsidRDefault="00E936FE" w:rsidP="004A4540">
      <w:pPr>
        <w:pStyle w:val="a3"/>
        <w:shd w:val="clear" w:color="auto" w:fill="auto"/>
        <w:spacing w:before="0" w:after="0" w:line="240" w:lineRule="auto"/>
        <w:ind w:left="5529"/>
        <w:jc w:val="left"/>
      </w:pPr>
      <w:r>
        <w:rPr>
          <w:rStyle w:val="8pt"/>
          <w:color w:val="000000"/>
        </w:rPr>
        <w:t xml:space="preserve">ОТ </w:t>
      </w:r>
      <w:r>
        <w:rPr>
          <w:rStyle w:val="8pt"/>
          <w:color w:val="000000"/>
          <w:sz w:val="22"/>
          <w:szCs w:val="22"/>
        </w:rPr>
        <w:t xml:space="preserve">30.11.2017 г. </w:t>
      </w:r>
      <w:r w:rsidR="004A4540" w:rsidRPr="009174E1">
        <w:rPr>
          <w:rStyle w:val="ArialNarrow"/>
          <w:rFonts w:ascii="Times New Roman" w:hAnsi="Times New Roman" w:cs="Times New Roman"/>
          <w:color w:val="000000"/>
        </w:rPr>
        <w:t xml:space="preserve">№  </w:t>
      </w:r>
      <w:r>
        <w:rPr>
          <w:rStyle w:val="ArialNarrow"/>
          <w:rFonts w:ascii="Times New Roman" w:hAnsi="Times New Roman" w:cs="Times New Roman"/>
          <w:color w:val="000000"/>
        </w:rPr>
        <w:t>106</w:t>
      </w:r>
      <w:r w:rsidR="004A4540" w:rsidRPr="009174E1">
        <w:rPr>
          <w:rStyle w:val="ArialNarrow"/>
          <w:rFonts w:ascii="Times New Roman" w:hAnsi="Times New Roman" w:cs="Times New Roman"/>
          <w:color w:val="000000"/>
        </w:rPr>
        <w:t xml:space="preserve"> 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left="4962" w:firstLine="567"/>
        <w:jc w:val="left"/>
        <w:rPr>
          <w:rStyle w:val="1"/>
          <w:color w:val="000000"/>
        </w:rPr>
      </w:pP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</w:pPr>
      <w:r>
        <w:rPr>
          <w:rStyle w:val="1"/>
          <w:color w:val="000000"/>
        </w:rPr>
        <w:t>Порядок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</w:pPr>
      <w:r>
        <w:rPr>
          <w:rStyle w:val="1"/>
          <w:color w:val="000000"/>
        </w:rPr>
        <w:t>организации деятельности общественной комиссии</w:t>
      </w:r>
    </w:p>
    <w:p w:rsidR="004A4540" w:rsidRDefault="004A4540" w:rsidP="004A4540">
      <w:pPr>
        <w:pStyle w:val="a3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 xml:space="preserve">Общественная комиссия создана для организации общественного обсуждения проекта программы «Формирование современной городской среды на 2018-2022 годы» (далее - проект программы), проведения комиссионной оценки предложений заинтересованных лиц, а также для осуществления </w:t>
      </w:r>
      <w:proofErr w:type="gramStart"/>
      <w:r>
        <w:rPr>
          <w:rStyle w:val="1"/>
          <w:color w:val="000000"/>
        </w:rPr>
        <w:t>контроля за</w:t>
      </w:r>
      <w:proofErr w:type="gramEnd"/>
      <w:r>
        <w:rPr>
          <w:rStyle w:val="1"/>
          <w:color w:val="000000"/>
        </w:rPr>
        <w:t xml:space="preserve"> реализацией программы (далее - общественная комиссия).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2.Общественная комиссия в своей деятельности руководствуется федеральным законодательством, нормативными правовыми актами Волго</w:t>
      </w:r>
      <w:r w:rsidR="0062313E">
        <w:rPr>
          <w:rStyle w:val="1"/>
          <w:color w:val="000000"/>
        </w:rPr>
        <w:t>градской области и Слащевского</w:t>
      </w:r>
      <w:r>
        <w:rPr>
          <w:rStyle w:val="1"/>
          <w:color w:val="000000"/>
        </w:rPr>
        <w:t xml:space="preserve"> сельского поселения.</w:t>
      </w:r>
    </w:p>
    <w:p w:rsidR="004A4540" w:rsidRDefault="004A4540" w:rsidP="004A4540">
      <w:pPr>
        <w:pStyle w:val="a3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Общественная комиссия формируется из предст</w:t>
      </w:r>
      <w:r w:rsidR="0062313E">
        <w:rPr>
          <w:rStyle w:val="1"/>
          <w:color w:val="000000"/>
        </w:rPr>
        <w:t>авителей администрации Слащевского</w:t>
      </w:r>
      <w:r>
        <w:rPr>
          <w:rStyle w:val="1"/>
          <w:color w:val="000000"/>
        </w:rPr>
        <w:t xml:space="preserve"> сельского поселения</w:t>
      </w:r>
      <w:r w:rsidR="0062313E">
        <w:rPr>
          <w:rStyle w:val="1"/>
          <w:color w:val="000000"/>
        </w:rPr>
        <w:t>, депутатов Совета Слащевского</w:t>
      </w:r>
      <w:r>
        <w:rPr>
          <w:rStyle w:val="1"/>
          <w:color w:val="000000"/>
        </w:rPr>
        <w:t xml:space="preserve"> се</w:t>
      </w:r>
      <w:r w:rsidR="0062313E">
        <w:rPr>
          <w:rStyle w:val="1"/>
          <w:color w:val="000000"/>
        </w:rPr>
        <w:t>льского поселения</w:t>
      </w:r>
      <w:r>
        <w:rPr>
          <w:rStyle w:val="1"/>
          <w:color w:val="000000"/>
        </w:rPr>
        <w:t>, а также общес</w:t>
      </w:r>
      <w:r w:rsidR="0071642B">
        <w:rPr>
          <w:rStyle w:val="1"/>
          <w:color w:val="000000"/>
        </w:rPr>
        <w:t>твенных организаций в составе 7</w:t>
      </w:r>
      <w:r>
        <w:rPr>
          <w:rStyle w:val="1"/>
          <w:color w:val="000000"/>
        </w:rPr>
        <w:t xml:space="preserve"> человек.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4.Общественная комиссия осуществляет свою деятельность в соответствии с настоящим порядком.</w:t>
      </w:r>
    </w:p>
    <w:p w:rsidR="004A4540" w:rsidRDefault="004A4540" w:rsidP="004A4540">
      <w:pPr>
        <w:pStyle w:val="a3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6.Организацию подготовки и проведения заседания общественной комиссии осуществляет секретарь.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7.Заседание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4A4540" w:rsidRDefault="004A4540" w:rsidP="004A4540">
      <w:pPr>
        <w:pStyle w:val="a3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Решения</w:t>
      </w:r>
      <w:r>
        <w:rPr>
          <w:rStyle w:val="1"/>
          <w:color w:val="000000"/>
        </w:rPr>
        <w:tab/>
        <w:t>общественной комиссии принимаются простым большинством голосов членов общественной комиссии, приня</w:t>
      </w:r>
      <w:r w:rsidR="0062313E">
        <w:rPr>
          <w:rStyle w:val="1"/>
          <w:color w:val="000000"/>
        </w:rPr>
        <w:t>вших участие в ее заседании</w:t>
      </w:r>
      <w:r>
        <w:rPr>
          <w:rStyle w:val="1"/>
          <w:color w:val="000000"/>
        </w:rPr>
        <w:t>.</w:t>
      </w:r>
    </w:p>
    <w:p w:rsidR="004A4540" w:rsidRDefault="004A4540" w:rsidP="004A4540">
      <w:pPr>
        <w:pStyle w:val="a3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67"/>
        <w:jc w:val="both"/>
      </w:pPr>
      <w:r>
        <w:rPr>
          <w:rStyle w:val="1"/>
          <w:color w:val="000000"/>
        </w:rPr>
        <w:t>Решения</w:t>
      </w:r>
      <w:r>
        <w:rPr>
          <w:rStyle w:val="1"/>
          <w:color w:val="000000"/>
        </w:rPr>
        <w:tab/>
        <w:t>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второй передается представителю собственников жилых помещений многоквартирного дома.</w:t>
      </w:r>
    </w:p>
    <w:p w:rsidR="004A4540" w:rsidRDefault="004A4540" w:rsidP="004A4540">
      <w:pPr>
        <w:pStyle w:val="a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Протоколы</w:t>
      </w:r>
      <w:r>
        <w:rPr>
          <w:rStyle w:val="1"/>
          <w:color w:val="000000"/>
        </w:rPr>
        <w:tab/>
        <w:t>общественной комиссии размещаются на официальном сайте администрации в течение трех рабочих дней с момента его подписания.</w:t>
      </w:r>
    </w:p>
    <w:p w:rsidR="004A4540" w:rsidRDefault="004A4540" w:rsidP="004A4540">
      <w:pPr>
        <w:pStyle w:val="a3"/>
        <w:numPr>
          <w:ilvl w:val="0"/>
          <w:numId w:val="8"/>
        </w:numPr>
        <w:shd w:val="clear" w:color="auto" w:fill="auto"/>
        <w:tabs>
          <w:tab w:val="left" w:pos="1062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Для достижения цели, указанной в п.1 настоящего Порядка, общественная комиссия осуществляет следующие функции:</w:t>
      </w:r>
    </w:p>
    <w:p w:rsidR="004A4540" w:rsidRDefault="004A4540" w:rsidP="004A4540">
      <w:pPr>
        <w:pStyle w:val="a3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240" w:lineRule="auto"/>
        <w:ind w:firstLine="567"/>
        <w:jc w:val="both"/>
      </w:pPr>
      <w:proofErr w:type="gramStart"/>
      <w:r>
        <w:rPr>
          <w:rStyle w:val="1"/>
          <w:color w:val="000000"/>
        </w:rPr>
        <w:t>контроль за</w:t>
      </w:r>
      <w:proofErr w:type="gramEnd"/>
      <w:r>
        <w:rPr>
          <w:rStyle w:val="1"/>
          <w:color w:val="000000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</w:t>
      </w:r>
      <w:r w:rsidR="0062313E">
        <w:rPr>
          <w:rStyle w:val="1"/>
          <w:color w:val="000000"/>
        </w:rPr>
        <w:t>айте администрации Слащевского</w:t>
      </w:r>
      <w:r>
        <w:rPr>
          <w:rStyle w:val="1"/>
          <w:color w:val="000000"/>
        </w:rPr>
        <w:t xml:space="preserve"> сельского посел</w:t>
      </w:r>
      <w:r w:rsidR="0062313E">
        <w:rPr>
          <w:rStyle w:val="1"/>
          <w:color w:val="000000"/>
        </w:rPr>
        <w:t>ения</w:t>
      </w:r>
      <w:r>
        <w:rPr>
          <w:rStyle w:val="1"/>
          <w:color w:val="000000"/>
        </w:rPr>
        <w:t xml:space="preserve">; 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информации о сроке общественного обсуждения проекта муниципальной программы;</w:t>
      </w:r>
    </w:p>
    <w:p w:rsidR="004A4540" w:rsidRDefault="004A4540" w:rsidP="004A4540">
      <w:pPr>
        <w:pStyle w:val="a3"/>
        <w:numPr>
          <w:ilvl w:val="0"/>
          <w:numId w:val="10"/>
        </w:numPr>
        <w:shd w:val="clear" w:color="auto" w:fill="auto"/>
        <w:tabs>
          <w:tab w:val="left" w:pos="927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4A4540" w:rsidRDefault="004A4540" w:rsidP="004A4540">
      <w:pPr>
        <w:pStyle w:val="a3"/>
        <w:numPr>
          <w:ilvl w:val="0"/>
          <w:numId w:val="10"/>
        </w:numPr>
        <w:shd w:val="clear" w:color="auto" w:fill="auto"/>
        <w:tabs>
          <w:tab w:val="left" w:pos="927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4A4540" w:rsidRDefault="004A4540" w:rsidP="004A4540">
      <w:pPr>
        <w:pStyle w:val="a3"/>
        <w:numPr>
          <w:ilvl w:val="0"/>
          <w:numId w:val="10"/>
        </w:numPr>
        <w:shd w:val="clear" w:color="auto" w:fill="auto"/>
        <w:tabs>
          <w:tab w:val="left" w:pos="878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информации о поступивших предложениях по проекту программы;</w:t>
      </w:r>
    </w:p>
    <w:p w:rsidR="004A4540" w:rsidRDefault="004A4540" w:rsidP="004A4540">
      <w:pPr>
        <w:pStyle w:val="a3"/>
        <w:numPr>
          <w:ilvl w:val="0"/>
          <w:numId w:val="10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 xml:space="preserve">информации о результатах проведения общественного обсуждения проекта программы, в том числе с учетом предложений заинтересованных лиц по дополнению </w:t>
      </w:r>
      <w:r>
        <w:rPr>
          <w:rStyle w:val="1"/>
          <w:color w:val="000000"/>
        </w:rPr>
        <w:lastRenderedPageBreak/>
        <w:t>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4A4540" w:rsidRDefault="004A4540" w:rsidP="004A4540">
      <w:pPr>
        <w:pStyle w:val="a3"/>
        <w:shd w:val="clear" w:color="auto" w:fill="auto"/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утвержденного нормативного</w:t>
      </w:r>
      <w:r w:rsidR="0062313E">
        <w:rPr>
          <w:rStyle w:val="1"/>
          <w:color w:val="000000"/>
        </w:rPr>
        <w:t xml:space="preserve"> правового акта администрации Слащевского</w:t>
      </w:r>
      <w:r>
        <w:rPr>
          <w:rStyle w:val="1"/>
          <w:color w:val="000000"/>
        </w:rPr>
        <w:t xml:space="preserve"> сельского поселения,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4A4540" w:rsidRDefault="004A4540" w:rsidP="004A4540">
      <w:pPr>
        <w:pStyle w:val="a3"/>
        <w:numPr>
          <w:ilvl w:val="0"/>
          <w:numId w:val="10"/>
        </w:numPr>
        <w:shd w:val="clear" w:color="auto" w:fill="auto"/>
        <w:tabs>
          <w:tab w:val="left" w:pos="942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информации о сроке приема и рассмотрения заявок на включение в адресный перечень дворовых территорий проекта программы;</w:t>
      </w:r>
    </w:p>
    <w:p w:rsidR="004A4540" w:rsidRDefault="004A4540" w:rsidP="004A4540">
      <w:pPr>
        <w:pStyle w:val="a3"/>
        <w:numPr>
          <w:ilvl w:val="0"/>
          <w:numId w:val="10"/>
        </w:numPr>
        <w:shd w:val="clear" w:color="auto" w:fill="auto"/>
        <w:tabs>
          <w:tab w:val="left" w:pos="1062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информации о результат</w:t>
      </w:r>
      <w:r w:rsidR="0062313E">
        <w:rPr>
          <w:rStyle w:val="1"/>
          <w:color w:val="000000"/>
        </w:rPr>
        <w:t xml:space="preserve">ах оценки заявок </w:t>
      </w:r>
      <w:r>
        <w:rPr>
          <w:rStyle w:val="1"/>
          <w:color w:val="000000"/>
        </w:rPr>
        <w:t>для включения в адресный перечень дворовых территорий проекта программы;</w:t>
      </w:r>
    </w:p>
    <w:p w:rsidR="004A4540" w:rsidRDefault="004A4540" w:rsidP="004A4540">
      <w:pPr>
        <w:pStyle w:val="a3"/>
        <w:numPr>
          <w:ilvl w:val="0"/>
          <w:numId w:val="10"/>
        </w:numPr>
        <w:shd w:val="clear" w:color="auto" w:fill="auto"/>
        <w:tabs>
          <w:tab w:val="left" w:pos="879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</w:t>
      </w:r>
      <w:r w:rsidR="0062313E">
        <w:rPr>
          <w:rStyle w:val="1"/>
          <w:color w:val="000000"/>
        </w:rPr>
        <w:t>я и оценки заявок</w:t>
      </w:r>
      <w:r>
        <w:rPr>
          <w:rStyle w:val="1"/>
          <w:color w:val="000000"/>
        </w:rPr>
        <w:t>;</w:t>
      </w:r>
    </w:p>
    <w:p w:rsidR="004A4540" w:rsidRDefault="004A4540" w:rsidP="004A4540">
      <w:pPr>
        <w:pStyle w:val="a3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утвержденной программы;</w:t>
      </w:r>
    </w:p>
    <w:p w:rsidR="004A4540" w:rsidRDefault="004A4540" w:rsidP="004A4540">
      <w:pPr>
        <w:pStyle w:val="a3"/>
        <w:numPr>
          <w:ilvl w:val="0"/>
          <w:numId w:val="9"/>
        </w:numPr>
        <w:shd w:val="clear" w:color="auto" w:fill="auto"/>
        <w:tabs>
          <w:tab w:val="left" w:pos="1027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оценку предложений заинтересованных лиц по проекту программы;</w:t>
      </w:r>
    </w:p>
    <w:p w:rsidR="004A4540" w:rsidRDefault="004A4540" w:rsidP="004A4540">
      <w:pPr>
        <w:pStyle w:val="a3"/>
        <w:numPr>
          <w:ilvl w:val="0"/>
          <w:numId w:val="9"/>
        </w:numPr>
        <w:shd w:val="clear" w:color="auto" w:fill="auto"/>
        <w:tabs>
          <w:tab w:val="left" w:pos="1148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</w:t>
      </w:r>
      <w:r w:rsidR="0062313E">
        <w:rPr>
          <w:rStyle w:val="1"/>
          <w:color w:val="000000"/>
        </w:rPr>
        <w:t>ктом администрации Слащевского</w:t>
      </w:r>
      <w:r>
        <w:rPr>
          <w:rStyle w:val="1"/>
          <w:color w:val="000000"/>
        </w:rPr>
        <w:t xml:space="preserve"> сельского поселения;</w:t>
      </w:r>
    </w:p>
    <w:p w:rsidR="004A4540" w:rsidRDefault="004A4540" w:rsidP="004A4540">
      <w:pPr>
        <w:pStyle w:val="a3"/>
        <w:numPr>
          <w:ilvl w:val="0"/>
          <w:numId w:val="9"/>
        </w:numPr>
        <w:shd w:val="clear" w:color="auto" w:fill="auto"/>
        <w:tabs>
          <w:tab w:val="left" w:pos="1022"/>
        </w:tabs>
        <w:spacing w:before="0" w:after="0" w:line="240" w:lineRule="auto"/>
        <w:ind w:firstLine="567"/>
        <w:jc w:val="both"/>
      </w:pPr>
      <w:proofErr w:type="gramStart"/>
      <w:r>
        <w:rPr>
          <w:rStyle w:val="1"/>
          <w:color w:val="000000"/>
        </w:rPr>
        <w:t>контроль за</w:t>
      </w:r>
      <w:proofErr w:type="gramEnd"/>
      <w:r>
        <w:rPr>
          <w:rStyle w:val="1"/>
          <w:color w:val="000000"/>
        </w:rPr>
        <w:t xml:space="preserve"> реализацией муниципальной программы.</w:t>
      </w:r>
    </w:p>
    <w:p w:rsidR="004A4540" w:rsidRDefault="004A4540" w:rsidP="004A4540">
      <w:pPr>
        <w:pStyle w:val="a3"/>
        <w:numPr>
          <w:ilvl w:val="0"/>
          <w:numId w:val="8"/>
        </w:numPr>
        <w:shd w:val="clear" w:color="auto" w:fill="auto"/>
        <w:tabs>
          <w:tab w:val="left" w:pos="1268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Датой заседания общественной комиссии для формирования протокола оценки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4A4540" w:rsidRDefault="004A4540" w:rsidP="004A4540">
      <w:pPr>
        <w:pStyle w:val="a3"/>
        <w:numPr>
          <w:ilvl w:val="0"/>
          <w:numId w:val="11"/>
        </w:numPr>
        <w:shd w:val="clear" w:color="auto" w:fill="auto"/>
        <w:tabs>
          <w:tab w:val="left" w:pos="1243"/>
        </w:tabs>
        <w:spacing w:before="0" w:after="0" w:line="240" w:lineRule="auto"/>
        <w:ind w:firstLine="567"/>
        <w:jc w:val="both"/>
      </w:pPr>
      <w:r>
        <w:rPr>
          <w:rStyle w:val="1"/>
          <w:color w:val="000000"/>
        </w:rPr>
        <w:t>Организационное, финансовое и техническое обеспечение деятельности общественной комиссии осуществляе</w:t>
      </w:r>
      <w:r w:rsidR="0062313E">
        <w:rPr>
          <w:rStyle w:val="1"/>
          <w:color w:val="000000"/>
        </w:rPr>
        <w:t>тся администрацией Слащевского</w:t>
      </w:r>
      <w:r>
        <w:rPr>
          <w:rStyle w:val="1"/>
          <w:color w:val="000000"/>
        </w:rPr>
        <w:t xml:space="preserve"> сельского поселения.</w:t>
      </w:r>
    </w:p>
    <w:p w:rsidR="004A4540" w:rsidRDefault="004A4540" w:rsidP="004A4540">
      <w:pPr>
        <w:ind w:firstLine="567"/>
        <w:rPr>
          <w:color w:val="auto"/>
          <w:sz w:val="2"/>
          <w:szCs w:val="2"/>
        </w:rPr>
      </w:pPr>
    </w:p>
    <w:p w:rsidR="00843296" w:rsidRDefault="00843296"/>
    <w:sectPr w:rsidR="00843296" w:rsidSect="0084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A64C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8">
    <w:abstractNumId w:val="7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  <w:lvlOverride w:ilvl="7">
      <w:startOverride w:val="13"/>
    </w:lvlOverride>
    <w:lvlOverride w:ilvl="8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40"/>
    <w:rsid w:val="0012330A"/>
    <w:rsid w:val="002F26A2"/>
    <w:rsid w:val="00375351"/>
    <w:rsid w:val="003E1190"/>
    <w:rsid w:val="004A4540"/>
    <w:rsid w:val="0062313E"/>
    <w:rsid w:val="00693980"/>
    <w:rsid w:val="0071642B"/>
    <w:rsid w:val="00843296"/>
    <w:rsid w:val="008E3F53"/>
    <w:rsid w:val="009174E1"/>
    <w:rsid w:val="00A037DB"/>
    <w:rsid w:val="00B75F54"/>
    <w:rsid w:val="00E936A6"/>
    <w:rsid w:val="00E9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A4540"/>
    <w:pPr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color w:val="auto"/>
      <w:spacing w:val="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454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A4540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4540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7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A4540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4540"/>
    <w:pPr>
      <w:shd w:val="clear" w:color="auto" w:fill="FFFFFF"/>
      <w:spacing w:before="420" w:line="322" w:lineRule="exact"/>
      <w:jc w:val="center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Standard">
    <w:name w:val="Standard"/>
    <w:rsid w:val="004A454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A4540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  <w:lang w:eastAsia="ru-RU"/>
    </w:rPr>
  </w:style>
  <w:style w:type="character" w:customStyle="1" w:styleId="3pt">
    <w:name w:val="Основной текст + Интервал 3 pt"/>
    <w:basedOn w:val="1"/>
    <w:uiPriority w:val="99"/>
    <w:rsid w:val="004A4540"/>
    <w:rPr>
      <w:spacing w:val="69"/>
    </w:rPr>
  </w:style>
  <w:style w:type="character" w:customStyle="1" w:styleId="a5">
    <w:name w:val="Основной текст + Курсив"/>
    <w:basedOn w:val="1"/>
    <w:uiPriority w:val="99"/>
    <w:rsid w:val="004A4540"/>
    <w:rPr>
      <w:i/>
      <w:iCs/>
    </w:rPr>
  </w:style>
  <w:style w:type="character" w:customStyle="1" w:styleId="8pt">
    <w:name w:val="Основной текст + 8 pt"/>
    <w:aliases w:val="Интервал 0 pt2"/>
    <w:basedOn w:val="1"/>
    <w:uiPriority w:val="99"/>
    <w:rsid w:val="004A4540"/>
    <w:rPr>
      <w:spacing w:val="3"/>
      <w:sz w:val="16"/>
      <w:szCs w:val="16"/>
    </w:rPr>
  </w:style>
  <w:style w:type="character" w:customStyle="1" w:styleId="ArialNarrow">
    <w:name w:val="Основной текст + Arial Narrow"/>
    <w:aliases w:val="Интервал 0 pt1"/>
    <w:basedOn w:val="1"/>
    <w:uiPriority w:val="99"/>
    <w:rsid w:val="004A4540"/>
    <w:rPr>
      <w:rFonts w:ascii="Arial Narrow" w:hAnsi="Arial Narrow" w:cs="Arial Narrow"/>
      <w:spacing w:val="-14"/>
    </w:rPr>
  </w:style>
  <w:style w:type="character" w:customStyle="1" w:styleId="3">
    <w:name w:val="Основной текст Знак3"/>
    <w:basedOn w:val="a0"/>
    <w:uiPriority w:val="99"/>
    <w:semiHidden/>
    <w:rsid w:val="0071642B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88B79-72AE-4F45-8AF7-5AC14E78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2017-11-30T11:42:00Z</cp:lastPrinted>
  <dcterms:created xsi:type="dcterms:W3CDTF">2017-11-29T11:59:00Z</dcterms:created>
  <dcterms:modified xsi:type="dcterms:W3CDTF">2017-11-30T11:43:00Z</dcterms:modified>
</cp:coreProperties>
</file>